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E2B3" w14:textId="4086AE75" w:rsidR="00CB6465" w:rsidRPr="00F911F4" w:rsidRDefault="00CB6465" w:rsidP="0038225A">
      <w:pPr>
        <w:pStyle w:val="Tekstpodstawowy"/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911F4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0B79E3" w:rsidRPr="00F911F4">
        <w:rPr>
          <w:rFonts w:asciiTheme="minorHAnsi" w:hAnsiTheme="minorHAnsi" w:cstheme="minorHAnsi"/>
          <w:i/>
          <w:sz w:val="22"/>
          <w:szCs w:val="22"/>
        </w:rPr>
        <w:t>2</w:t>
      </w:r>
      <w:r w:rsidRPr="00F911F4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</w:p>
    <w:tbl>
      <w:tblPr>
        <w:tblW w:w="5400" w:type="dxa"/>
        <w:tblInd w:w="4679" w:type="dxa"/>
        <w:tblLook w:val="01E0" w:firstRow="1" w:lastRow="1" w:firstColumn="1" w:lastColumn="1" w:noHBand="0" w:noVBand="0"/>
      </w:tblPr>
      <w:tblGrid>
        <w:gridCol w:w="5400"/>
      </w:tblGrid>
      <w:tr w:rsidR="002A3CB6" w:rsidRPr="00F911F4" w14:paraId="567BC2F4" w14:textId="77777777" w:rsidTr="006C3BE3">
        <w:trPr>
          <w:trHeight w:val="145"/>
        </w:trPr>
        <w:tc>
          <w:tcPr>
            <w:tcW w:w="5400" w:type="dxa"/>
          </w:tcPr>
          <w:p w14:paraId="7D663E95" w14:textId="2389A719" w:rsidR="002A3CB6" w:rsidRPr="00F911F4" w:rsidRDefault="002A3CB6" w:rsidP="0038225A">
            <w:pPr>
              <w:tabs>
                <w:tab w:val="left" w:pos="186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43331740"/>
            <w:r w:rsidRPr="00F91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…………………………….., dnia ……………………</w:t>
            </w:r>
          </w:p>
        </w:tc>
      </w:tr>
    </w:tbl>
    <w:p w14:paraId="227E91E4" w14:textId="77777777" w:rsidR="002A3CB6" w:rsidRPr="00F911F4" w:rsidRDefault="002A3CB6" w:rsidP="0038225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11F4">
        <w:rPr>
          <w:rFonts w:asciiTheme="minorHAnsi" w:hAnsiTheme="minorHAnsi" w:cstheme="minorHAnsi"/>
          <w:bCs/>
          <w:sz w:val="22"/>
          <w:szCs w:val="22"/>
        </w:rPr>
        <w:t>…………………………………..</w:t>
      </w:r>
    </w:p>
    <w:p w14:paraId="6CAF962B" w14:textId="77777777" w:rsidR="002A3CB6" w:rsidRPr="00F911F4" w:rsidRDefault="002A3CB6" w:rsidP="0038225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11F4">
        <w:rPr>
          <w:rFonts w:asciiTheme="minorHAnsi" w:hAnsiTheme="minorHAnsi" w:cstheme="minorHAnsi"/>
          <w:bCs/>
          <w:sz w:val="22"/>
          <w:szCs w:val="22"/>
        </w:rPr>
        <w:t xml:space="preserve">Oferent składający oświadczenie </w:t>
      </w:r>
    </w:p>
    <w:p w14:paraId="2720CE42" w14:textId="77777777" w:rsidR="002A3CB6" w:rsidRPr="00F911F4" w:rsidRDefault="002A3CB6" w:rsidP="0038225A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F911F4">
        <w:rPr>
          <w:rFonts w:asciiTheme="minorHAnsi" w:hAnsiTheme="minorHAnsi" w:cstheme="minorHAnsi"/>
          <w:bCs/>
          <w:i/>
          <w:sz w:val="22"/>
          <w:szCs w:val="22"/>
        </w:rPr>
        <w:t xml:space="preserve">(pieczęć oferenta) </w:t>
      </w:r>
    </w:p>
    <w:p w14:paraId="1E4D27C0" w14:textId="77777777" w:rsidR="00CB6465" w:rsidRPr="00F911F4" w:rsidRDefault="00CB6465" w:rsidP="007331E2">
      <w:pPr>
        <w:spacing w:line="360" w:lineRule="auto"/>
        <w:ind w:left="5245"/>
        <w:rPr>
          <w:rFonts w:asciiTheme="minorHAnsi" w:hAnsiTheme="minorHAnsi" w:cstheme="minorHAnsi"/>
          <w:b/>
          <w:bCs/>
          <w:sz w:val="22"/>
          <w:szCs w:val="22"/>
        </w:rPr>
      </w:pPr>
      <w:r w:rsidRPr="00F911F4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bookmarkEnd w:id="0"/>
    <w:p w14:paraId="46839F4F" w14:textId="130D0B42" w:rsidR="007331E2" w:rsidRPr="00F911F4" w:rsidRDefault="00F24E03" w:rsidP="007331E2">
      <w:pPr>
        <w:autoSpaceDE w:val="0"/>
        <w:autoSpaceDN w:val="0"/>
        <w:adjustRightInd w:val="0"/>
        <w:spacing w:line="360" w:lineRule="auto"/>
        <w:ind w:left="524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11F4">
        <w:rPr>
          <w:rFonts w:asciiTheme="minorHAnsi" w:hAnsiTheme="minorHAnsi" w:cstheme="minorHAnsi"/>
          <w:sz w:val="22"/>
          <w:szCs w:val="22"/>
          <w:lang w:eastAsia="en-US"/>
        </w:rPr>
        <w:t>INVENTIONMED SPÓŁKA AKCYJNA</w:t>
      </w:r>
    </w:p>
    <w:p w14:paraId="42838080" w14:textId="569D1BC1" w:rsidR="007331E2" w:rsidRPr="00F911F4" w:rsidRDefault="007331E2" w:rsidP="007331E2">
      <w:pPr>
        <w:autoSpaceDE w:val="0"/>
        <w:autoSpaceDN w:val="0"/>
        <w:adjustRightInd w:val="0"/>
        <w:spacing w:line="360" w:lineRule="auto"/>
        <w:ind w:left="524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11F4">
        <w:rPr>
          <w:rFonts w:asciiTheme="minorHAnsi" w:hAnsiTheme="minorHAnsi" w:cstheme="minorHAnsi"/>
          <w:sz w:val="22"/>
          <w:szCs w:val="22"/>
          <w:lang w:eastAsia="en-US"/>
        </w:rPr>
        <w:t xml:space="preserve">ul. </w:t>
      </w:r>
      <w:r w:rsidR="00F24E03" w:rsidRPr="00F911F4">
        <w:rPr>
          <w:rFonts w:asciiTheme="minorHAnsi" w:hAnsiTheme="minorHAnsi" w:cstheme="minorHAnsi"/>
          <w:sz w:val="22"/>
          <w:szCs w:val="22"/>
          <w:lang w:eastAsia="en-US"/>
        </w:rPr>
        <w:t>Jana Zamoyskiego 2B</w:t>
      </w:r>
    </w:p>
    <w:p w14:paraId="7D3AC819" w14:textId="220D5EE5" w:rsidR="00516B26" w:rsidRPr="00F911F4" w:rsidRDefault="007331E2" w:rsidP="007331E2">
      <w:pPr>
        <w:autoSpaceDE w:val="0"/>
        <w:autoSpaceDN w:val="0"/>
        <w:adjustRightInd w:val="0"/>
        <w:spacing w:line="360" w:lineRule="auto"/>
        <w:ind w:left="524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11F4">
        <w:rPr>
          <w:rFonts w:asciiTheme="minorHAnsi" w:hAnsiTheme="minorHAnsi" w:cstheme="minorHAnsi"/>
          <w:sz w:val="22"/>
          <w:szCs w:val="22"/>
          <w:lang w:eastAsia="en-US"/>
        </w:rPr>
        <w:t>85-</w:t>
      </w:r>
      <w:r w:rsidR="00F24E03" w:rsidRPr="00F911F4">
        <w:rPr>
          <w:rFonts w:asciiTheme="minorHAnsi" w:hAnsiTheme="minorHAnsi" w:cstheme="minorHAnsi"/>
          <w:sz w:val="22"/>
          <w:szCs w:val="22"/>
          <w:lang w:eastAsia="en-US"/>
        </w:rPr>
        <w:t>063</w:t>
      </w:r>
      <w:r w:rsidRPr="00F911F4">
        <w:rPr>
          <w:rFonts w:asciiTheme="minorHAnsi" w:hAnsiTheme="minorHAnsi" w:cstheme="minorHAnsi"/>
          <w:sz w:val="22"/>
          <w:szCs w:val="22"/>
          <w:lang w:eastAsia="en-US"/>
        </w:rPr>
        <w:t xml:space="preserve"> Bydgoszcz</w:t>
      </w:r>
    </w:p>
    <w:p w14:paraId="42528060" w14:textId="77777777" w:rsidR="007331E2" w:rsidRPr="0038225A" w:rsidRDefault="007331E2" w:rsidP="007331E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Theme="minorHAnsi" w:hAnsiTheme="minorHAnsi" w:cstheme="minorHAnsi"/>
          <w:bCs/>
        </w:rPr>
      </w:pPr>
    </w:p>
    <w:p w14:paraId="76DFFF94" w14:textId="62AAE044" w:rsidR="00CB6465" w:rsidRPr="00F911F4" w:rsidRDefault="00206070" w:rsidP="0038225A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1" w:name="_Hlk43331759"/>
      <w:r w:rsidRPr="00F911F4">
        <w:rPr>
          <w:rFonts w:asciiTheme="minorHAnsi" w:hAnsiTheme="minorHAnsi" w:cstheme="minorHAnsi"/>
          <w:b/>
          <w:color w:val="000000"/>
          <w:sz w:val="22"/>
          <w:szCs w:val="22"/>
        </w:rPr>
        <w:t>OŚWIADCZNIE O BRAKU POWIĄZAŃ OSOBOWYCH I KAPITAŁOWYCH</w:t>
      </w:r>
    </w:p>
    <w:p w14:paraId="25B28CE1" w14:textId="77777777" w:rsidR="00CB6465" w:rsidRPr="00F911F4" w:rsidRDefault="00CB6465" w:rsidP="003822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bookmarkEnd w:id="1"/>
    <w:p w14:paraId="3D8AF8B7" w14:textId="316BC800" w:rsidR="00CB6465" w:rsidRPr="00F911F4" w:rsidRDefault="00CB6465" w:rsidP="003822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11F4">
        <w:rPr>
          <w:rFonts w:asciiTheme="minorHAnsi" w:hAnsiTheme="minorHAnsi" w:cstheme="minorHAnsi"/>
          <w:sz w:val="22"/>
          <w:szCs w:val="22"/>
          <w:lang w:eastAsia="ar-SA"/>
        </w:rPr>
        <w:t>Oświadczam(y), że nie jestem(eśmy) powiązani z Zamawiającym osobowo lub kapitałowo.</w:t>
      </w:r>
    </w:p>
    <w:p w14:paraId="1774466C" w14:textId="77777777" w:rsidR="00CB6465" w:rsidRPr="00F911F4" w:rsidRDefault="00CB6465" w:rsidP="003822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11F4">
        <w:rPr>
          <w:rFonts w:asciiTheme="minorHAnsi" w:hAnsiTheme="minorHAnsi" w:cstheme="minorHAnsi"/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62BE4AB7" w14:textId="77777777" w:rsidR="00CB6465" w:rsidRPr="00F911F4" w:rsidRDefault="00CB6465" w:rsidP="0038225A">
      <w:p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11F4">
        <w:rPr>
          <w:rFonts w:asciiTheme="minorHAnsi" w:hAnsiTheme="minorHAnsi" w:cstheme="minorHAnsi"/>
          <w:sz w:val="22"/>
          <w:szCs w:val="22"/>
          <w:lang w:eastAsia="ar-SA"/>
        </w:rPr>
        <w:t>1)</w:t>
      </w:r>
      <w:r w:rsidRPr="00F911F4">
        <w:rPr>
          <w:rFonts w:asciiTheme="minorHAnsi" w:hAnsiTheme="minorHAnsi" w:cstheme="minorHAnsi"/>
          <w:sz w:val="22"/>
          <w:szCs w:val="22"/>
          <w:lang w:eastAsia="ar-SA"/>
        </w:rPr>
        <w:tab/>
        <w:t>uczestniczeniu w spółce, jako wspólnik spółki cywilnej lub spółki osobowej,</w:t>
      </w:r>
    </w:p>
    <w:p w14:paraId="39453223" w14:textId="48EDCC60" w:rsidR="00CB6465" w:rsidRPr="00F911F4" w:rsidRDefault="00CB6465" w:rsidP="00382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11F4">
        <w:rPr>
          <w:rFonts w:asciiTheme="minorHAnsi" w:hAnsiTheme="minorHAnsi" w:cstheme="minorHAnsi"/>
          <w:sz w:val="22"/>
          <w:szCs w:val="22"/>
          <w:lang w:eastAsia="ar-SA"/>
        </w:rPr>
        <w:t>2)</w:t>
      </w:r>
      <w:r w:rsidRPr="00F911F4">
        <w:rPr>
          <w:rFonts w:asciiTheme="minorHAnsi" w:hAnsiTheme="minorHAnsi" w:cstheme="minorHAnsi"/>
          <w:sz w:val="22"/>
          <w:szCs w:val="22"/>
          <w:lang w:eastAsia="ar-SA"/>
        </w:rPr>
        <w:tab/>
        <w:t>posiadaniu co najmniej 10 % udziałów lub akcji,</w:t>
      </w:r>
      <w:r w:rsidR="006C3BE3" w:rsidRPr="00F911F4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6C3BE3" w:rsidRPr="00F911F4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2EA13285" w14:textId="77777777" w:rsidR="00CB6465" w:rsidRPr="00F911F4" w:rsidRDefault="00CB6465" w:rsidP="0038225A">
      <w:p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11F4">
        <w:rPr>
          <w:rFonts w:asciiTheme="minorHAnsi" w:hAnsiTheme="minorHAnsi" w:cstheme="minorHAnsi"/>
          <w:sz w:val="22"/>
          <w:szCs w:val="22"/>
          <w:lang w:eastAsia="ar-SA"/>
        </w:rPr>
        <w:t>3)</w:t>
      </w:r>
      <w:r w:rsidRPr="00F911F4">
        <w:rPr>
          <w:rFonts w:asciiTheme="minorHAnsi" w:hAnsiTheme="minorHAnsi" w:cstheme="minorHAns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14:paraId="791BEEEE" w14:textId="77777777" w:rsidR="00CB6465" w:rsidRPr="00F911F4" w:rsidRDefault="00CB6465" w:rsidP="0038225A">
      <w:p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11F4">
        <w:rPr>
          <w:rFonts w:asciiTheme="minorHAnsi" w:hAnsiTheme="minorHAnsi" w:cstheme="minorHAnsi"/>
          <w:sz w:val="22"/>
          <w:szCs w:val="22"/>
          <w:lang w:eastAsia="ar-SA"/>
        </w:rPr>
        <w:t>4)</w:t>
      </w:r>
      <w:r w:rsidRPr="00F911F4">
        <w:rPr>
          <w:rFonts w:asciiTheme="minorHAnsi" w:hAnsiTheme="minorHAnsi" w:cstheme="minorHAnsi"/>
          <w:sz w:val="22"/>
          <w:szCs w:val="22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AA1FC4" w14:textId="4FBE1B0B" w:rsidR="00CB6465" w:rsidRPr="00F911F4" w:rsidRDefault="00CB6465" w:rsidP="0038225A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0008C70" w14:textId="77777777" w:rsidR="00D41F6C" w:rsidRPr="00F911F4" w:rsidRDefault="00D41F6C" w:rsidP="0038225A">
      <w:pPr>
        <w:tabs>
          <w:tab w:val="left" w:pos="360"/>
        </w:tabs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bookmarkStart w:id="2" w:name="_Hlk43332090"/>
    </w:p>
    <w:p w14:paraId="28D55688" w14:textId="72B1F492" w:rsidR="00CB6465" w:rsidRPr="00F911F4" w:rsidRDefault="00CB6465" w:rsidP="0038225A">
      <w:pPr>
        <w:tabs>
          <w:tab w:val="left" w:pos="360"/>
        </w:tabs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F911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………………………………………………………..</w:t>
      </w:r>
    </w:p>
    <w:p w14:paraId="1B655715" w14:textId="77777777" w:rsidR="00CB6465" w:rsidRPr="00F911F4" w:rsidRDefault="00CB6465" w:rsidP="0038225A">
      <w:pPr>
        <w:spacing w:line="360" w:lineRule="auto"/>
        <w:ind w:left="5670" w:right="-426"/>
        <w:rPr>
          <w:rFonts w:asciiTheme="minorHAnsi" w:hAnsiTheme="minorHAnsi" w:cstheme="minorHAnsi"/>
          <w:sz w:val="22"/>
          <w:szCs w:val="22"/>
        </w:rPr>
      </w:pPr>
      <w:r w:rsidRPr="00F911F4">
        <w:rPr>
          <w:rFonts w:asciiTheme="minorHAnsi" w:hAnsiTheme="minorHAnsi" w:cstheme="minorHAnsi"/>
          <w:sz w:val="22"/>
          <w:szCs w:val="22"/>
        </w:rPr>
        <w:t xml:space="preserve">data i podpis Oferenta/osoby uprawnionej </w:t>
      </w:r>
    </w:p>
    <w:p w14:paraId="3AECC3F2" w14:textId="7972CD68" w:rsidR="008C139A" w:rsidRPr="00F911F4" w:rsidRDefault="00CB6465" w:rsidP="0038225A">
      <w:pPr>
        <w:spacing w:line="360" w:lineRule="auto"/>
        <w:ind w:left="5670" w:right="-426"/>
        <w:rPr>
          <w:rFonts w:asciiTheme="minorHAnsi" w:hAnsiTheme="minorHAnsi" w:cstheme="minorHAnsi"/>
          <w:sz w:val="22"/>
          <w:szCs w:val="22"/>
        </w:rPr>
      </w:pPr>
      <w:r w:rsidRPr="00F911F4">
        <w:rPr>
          <w:rFonts w:asciiTheme="minorHAnsi" w:hAnsiTheme="minorHAnsi" w:cstheme="minorHAnsi"/>
          <w:sz w:val="22"/>
          <w:szCs w:val="22"/>
        </w:rPr>
        <w:t>do reprezentacji Oferenta</w:t>
      </w:r>
      <w:bookmarkEnd w:id="2"/>
    </w:p>
    <w:sectPr w:rsidR="008C139A" w:rsidRPr="00F911F4" w:rsidSect="006C3BE3">
      <w:headerReference w:type="first" r:id="rId8"/>
      <w:pgSz w:w="11906" w:h="16838" w:code="9"/>
      <w:pgMar w:top="851" w:right="1417" w:bottom="1135" w:left="1417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555C" w14:textId="77777777" w:rsidR="004C174A" w:rsidRDefault="004C174A">
      <w:r>
        <w:separator/>
      </w:r>
    </w:p>
  </w:endnote>
  <w:endnote w:type="continuationSeparator" w:id="0">
    <w:p w14:paraId="75B73D13" w14:textId="77777777" w:rsidR="004C174A" w:rsidRDefault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8152" w14:textId="77777777" w:rsidR="004C174A" w:rsidRDefault="004C174A">
      <w:r>
        <w:separator/>
      </w:r>
    </w:p>
  </w:footnote>
  <w:footnote w:type="continuationSeparator" w:id="0">
    <w:p w14:paraId="5DEBFEA1" w14:textId="77777777" w:rsidR="004C174A" w:rsidRDefault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F283" w14:textId="1E920A83" w:rsidR="00B1403B" w:rsidRDefault="00F24E03" w:rsidP="00B255EC">
    <w:pPr>
      <w:pStyle w:val="Nagwek"/>
      <w:jc w:val="center"/>
    </w:pPr>
    <w:r w:rsidRPr="00646ABB">
      <w:rPr>
        <w:b/>
        <w:bCs/>
        <w:noProof/>
      </w:rPr>
      <w:drawing>
        <wp:inline distT="0" distB="0" distL="0" distR="0" wp14:anchorId="63AA1316" wp14:editId="384FB2AC">
          <wp:extent cx="5760720" cy="801654"/>
          <wp:effectExtent l="0" t="0" r="0" b="0"/>
          <wp:docPr id="1" name="Obraz 1" descr="C:\Users\J.Kapelaty\AppData\Local\Microsoft\Windows\INetCache\Content.Outlook\CNL1AAL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Kapelaty\AppData\Local\Microsoft\Windows\INetCache\Content.Outlook\CNL1AAL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-3"/>
        </w:tabs>
        <w:ind w:left="-3" w:hanging="357"/>
      </w:p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-3" w:hanging="357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-"/>
      <w:lvlJc w:val="left"/>
      <w:pPr>
        <w:tabs>
          <w:tab w:val="num" w:pos="3116"/>
        </w:tabs>
        <w:ind w:left="311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-3"/>
        </w:tabs>
        <w:ind w:left="-3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EA49B2"/>
    <w:multiLevelType w:val="hybridMultilevel"/>
    <w:tmpl w:val="B02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A4F"/>
    <w:multiLevelType w:val="hybridMultilevel"/>
    <w:tmpl w:val="06765DD2"/>
    <w:lvl w:ilvl="0" w:tplc="1396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403B4"/>
    <w:multiLevelType w:val="hybridMultilevel"/>
    <w:tmpl w:val="15CEED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D2120"/>
    <w:multiLevelType w:val="hybridMultilevel"/>
    <w:tmpl w:val="381E675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8CD5D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37EB6"/>
    <w:multiLevelType w:val="hybridMultilevel"/>
    <w:tmpl w:val="C9705E48"/>
    <w:name w:val="WW8Num43323222222222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77FAA"/>
    <w:multiLevelType w:val="hybridMultilevel"/>
    <w:tmpl w:val="ED5EE6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2572B"/>
    <w:multiLevelType w:val="hybridMultilevel"/>
    <w:tmpl w:val="79BE0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074CD"/>
    <w:multiLevelType w:val="hybridMultilevel"/>
    <w:tmpl w:val="8B9C773A"/>
    <w:name w:val="WW8Num433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61977"/>
    <w:multiLevelType w:val="hybridMultilevel"/>
    <w:tmpl w:val="CA8A9B80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C0BA4"/>
    <w:multiLevelType w:val="hybridMultilevel"/>
    <w:tmpl w:val="6AE687BE"/>
    <w:name w:val="WW8Num4332322222222225"/>
    <w:lvl w:ilvl="0" w:tplc="C43A98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A6BEF"/>
    <w:multiLevelType w:val="hybridMultilevel"/>
    <w:tmpl w:val="1E643782"/>
    <w:name w:val="WW8Num43323222222223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9AFF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9699B"/>
    <w:multiLevelType w:val="hybridMultilevel"/>
    <w:tmpl w:val="6C600ED6"/>
    <w:name w:val="WW8Num43323222222222233"/>
    <w:lvl w:ilvl="0" w:tplc="472830B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5443C"/>
    <w:multiLevelType w:val="hybridMultilevel"/>
    <w:tmpl w:val="3EBC3066"/>
    <w:name w:val="WW8Num433232222222232"/>
    <w:lvl w:ilvl="0" w:tplc="43464CC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23775"/>
    <w:multiLevelType w:val="hybridMultilevel"/>
    <w:tmpl w:val="ED2C5B08"/>
    <w:name w:val="WW8Num4332322222222"/>
    <w:lvl w:ilvl="0" w:tplc="FA14868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027FC"/>
    <w:multiLevelType w:val="hybridMultilevel"/>
    <w:tmpl w:val="8DEAEC5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16BE5"/>
    <w:multiLevelType w:val="hybridMultilevel"/>
    <w:tmpl w:val="6E46FB54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97C26"/>
    <w:multiLevelType w:val="hybridMultilevel"/>
    <w:tmpl w:val="27B83996"/>
    <w:lvl w:ilvl="0" w:tplc="9DFE8AC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7DD4BCA"/>
    <w:multiLevelType w:val="hybridMultilevel"/>
    <w:tmpl w:val="A6707F3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7F25FA"/>
    <w:multiLevelType w:val="hybridMultilevel"/>
    <w:tmpl w:val="2A322574"/>
    <w:name w:val="WW8Num4332322222222222"/>
    <w:lvl w:ilvl="0" w:tplc="FE802D9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430853"/>
    <w:multiLevelType w:val="hybridMultilevel"/>
    <w:tmpl w:val="68A031A2"/>
    <w:lvl w:ilvl="0" w:tplc="8D16F03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D750F"/>
    <w:multiLevelType w:val="hybridMultilevel"/>
    <w:tmpl w:val="08945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07748E3"/>
    <w:multiLevelType w:val="hybridMultilevel"/>
    <w:tmpl w:val="C17C42EE"/>
    <w:name w:val="WW8Num433232222222223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7186E"/>
    <w:multiLevelType w:val="hybridMultilevel"/>
    <w:tmpl w:val="422C083C"/>
    <w:name w:val="WW8Num43323222222223222222222"/>
    <w:lvl w:ilvl="0" w:tplc="EF1C921A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A6864"/>
    <w:multiLevelType w:val="hybridMultilevel"/>
    <w:tmpl w:val="1EC48500"/>
    <w:name w:val="WW8Num4332322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46059A5"/>
    <w:multiLevelType w:val="hybridMultilevel"/>
    <w:tmpl w:val="CA8A9B80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CA4AF8"/>
    <w:multiLevelType w:val="hybridMultilevel"/>
    <w:tmpl w:val="C1B4B0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C437479"/>
    <w:multiLevelType w:val="hybridMultilevel"/>
    <w:tmpl w:val="CBB09DC0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1845DA"/>
    <w:multiLevelType w:val="hybridMultilevel"/>
    <w:tmpl w:val="FB5C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7610B"/>
    <w:multiLevelType w:val="hybridMultilevel"/>
    <w:tmpl w:val="47062F94"/>
    <w:lvl w:ilvl="0" w:tplc="3774C06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A42702"/>
    <w:multiLevelType w:val="hybridMultilevel"/>
    <w:tmpl w:val="DFC06D18"/>
    <w:name w:val="WW8Num43323222222222242"/>
    <w:lvl w:ilvl="0" w:tplc="1396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D23FB1"/>
    <w:multiLevelType w:val="hybridMultilevel"/>
    <w:tmpl w:val="789443F0"/>
    <w:name w:val="WW8Num433232222222223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5352469"/>
    <w:multiLevelType w:val="hybridMultilevel"/>
    <w:tmpl w:val="B4C0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810D88"/>
    <w:multiLevelType w:val="hybridMultilevel"/>
    <w:tmpl w:val="8D603E74"/>
    <w:lvl w:ilvl="0" w:tplc="5D305EC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06E75"/>
    <w:multiLevelType w:val="hybridMultilevel"/>
    <w:tmpl w:val="B38C71DE"/>
    <w:name w:val="WW8Num43323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9A422C8"/>
    <w:multiLevelType w:val="hybridMultilevel"/>
    <w:tmpl w:val="16CE49B8"/>
    <w:name w:val="WW8Num433232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A941F0B"/>
    <w:multiLevelType w:val="hybridMultilevel"/>
    <w:tmpl w:val="631C80A0"/>
    <w:name w:val="WW8Num43323222222222322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5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0156F3"/>
    <w:multiLevelType w:val="hybridMultilevel"/>
    <w:tmpl w:val="EEDE50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02E1582"/>
    <w:multiLevelType w:val="hybridMultilevel"/>
    <w:tmpl w:val="82F22212"/>
    <w:name w:val="WW8Num4332322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1943DDD"/>
    <w:multiLevelType w:val="hybridMultilevel"/>
    <w:tmpl w:val="CA8A9B80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17585"/>
    <w:multiLevelType w:val="hybridMultilevel"/>
    <w:tmpl w:val="2898D6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A3429C1"/>
    <w:multiLevelType w:val="hybridMultilevel"/>
    <w:tmpl w:val="11368564"/>
    <w:lvl w:ilvl="0" w:tplc="1AFA615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F597C"/>
    <w:multiLevelType w:val="hybridMultilevel"/>
    <w:tmpl w:val="4DAE66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8CD5D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EC5B2D"/>
    <w:multiLevelType w:val="hybridMultilevel"/>
    <w:tmpl w:val="6DEA03B6"/>
    <w:name w:val="WW8Num43323222222223222"/>
    <w:lvl w:ilvl="0" w:tplc="805605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F63306"/>
    <w:multiLevelType w:val="hybridMultilevel"/>
    <w:tmpl w:val="6DF83894"/>
    <w:name w:val="WW8Num4332322222222223"/>
    <w:lvl w:ilvl="0" w:tplc="32984F9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833F57"/>
    <w:multiLevelType w:val="hybridMultilevel"/>
    <w:tmpl w:val="86E2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2796B"/>
    <w:multiLevelType w:val="hybridMultilevel"/>
    <w:tmpl w:val="9B8272BE"/>
    <w:name w:val="WW8Num4332322222222322222"/>
    <w:lvl w:ilvl="0" w:tplc="1396CE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33E70D8"/>
    <w:multiLevelType w:val="hybridMultilevel"/>
    <w:tmpl w:val="2FF65D34"/>
    <w:lvl w:ilvl="0" w:tplc="9702AE3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74018C4"/>
    <w:multiLevelType w:val="hybridMultilevel"/>
    <w:tmpl w:val="1756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13448D"/>
    <w:multiLevelType w:val="hybridMultilevel"/>
    <w:tmpl w:val="1016A398"/>
    <w:name w:val="WW8Num43323222222222222222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CF0240"/>
    <w:multiLevelType w:val="hybridMultilevel"/>
    <w:tmpl w:val="E2927D7E"/>
    <w:lvl w:ilvl="0" w:tplc="FD08B5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71470C"/>
    <w:multiLevelType w:val="hybridMultilevel"/>
    <w:tmpl w:val="BEB23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B2D4C4D"/>
    <w:multiLevelType w:val="hybridMultilevel"/>
    <w:tmpl w:val="F206825E"/>
    <w:name w:val="WW8Num4332322222222224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B08EB"/>
    <w:multiLevelType w:val="hybridMultilevel"/>
    <w:tmpl w:val="9C6A3EAE"/>
    <w:name w:val="WW8Num433232222222222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E9165F1"/>
    <w:multiLevelType w:val="hybridMultilevel"/>
    <w:tmpl w:val="2248A8CE"/>
    <w:name w:val="WW8Num43323222222223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58"/>
  </w:num>
  <w:num w:numId="3">
    <w:abstractNumId w:val="66"/>
  </w:num>
  <w:num w:numId="4">
    <w:abstractNumId w:val="42"/>
  </w:num>
  <w:num w:numId="5">
    <w:abstractNumId w:val="22"/>
  </w:num>
  <w:num w:numId="6">
    <w:abstractNumId w:val="8"/>
  </w:num>
  <w:num w:numId="7">
    <w:abstractNumId w:val="31"/>
  </w:num>
  <w:num w:numId="8">
    <w:abstractNumId w:val="35"/>
  </w:num>
  <w:num w:numId="9">
    <w:abstractNumId w:val="39"/>
  </w:num>
  <w:num w:numId="10">
    <w:abstractNumId w:val="46"/>
  </w:num>
  <w:num w:numId="11">
    <w:abstractNumId w:val="50"/>
  </w:num>
  <w:num w:numId="12">
    <w:abstractNumId w:val="15"/>
  </w:num>
  <w:num w:numId="13">
    <w:abstractNumId w:val="49"/>
  </w:num>
  <w:num w:numId="14">
    <w:abstractNumId w:val="36"/>
  </w:num>
  <w:num w:numId="15">
    <w:abstractNumId w:val="30"/>
  </w:num>
  <w:num w:numId="16">
    <w:abstractNumId w:val="43"/>
  </w:num>
  <w:num w:numId="17">
    <w:abstractNumId w:val="63"/>
  </w:num>
  <w:num w:numId="18">
    <w:abstractNumId w:val="57"/>
  </w:num>
  <w:num w:numId="19">
    <w:abstractNumId w:val="9"/>
  </w:num>
  <w:num w:numId="20">
    <w:abstractNumId w:val="25"/>
  </w:num>
  <w:num w:numId="21">
    <w:abstractNumId w:val="33"/>
  </w:num>
  <w:num w:numId="22">
    <w:abstractNumId w:val="61"/>
  </w:num>
  <w:num w:numId="23">
    <w:abstractNumId w:val="26"/>
  </w:num>
  <w:num w:numId="24">
    <w:abstractNumId w:val="73"/>
  </w:num>
  <w:num w:numId="25">
    <w:abstractNumId w:val="74"/>
  </w:num>
  <w:num w:numId="26">
    <w:abstractNumId w:val="20"/>
  </w:num>
  <w:num w:numId="27">
    <w:abstractNumId w:val="10"/>
  </w:num>
  <w:num w:numId="28">
    <w:abstractNumId w:val="56"/>
  </w:num>
  <w:num w:numId="29">
    <w:abstractNumId w:val="72"/>
  </w:num>
  <w:num w:numId="30">
    <w:abstractNumId w:val="12"/>
  </w:num>
  <w:num w:numId="31">
    <w:abstractNumId w:val="5"/>
  </w:num>
  <w:num w:numId="32">
    <w:abstractNumId w:val="45"/>
  </w:num>
  <w:num w:numId="33">
    <w:abstractNumId w:val="69"/>
  </w:num>
  <w:num w:numId="34">
    <w:abstractNumId w:val="14"/>
  </w:num>
  <w:num w:numId="35">
    <w:abstractNumId w:val="6"/>
  </w:num>
  <w:num w:numId="36">
    <w:abstractNumId w:val="64"/>
  </w:num>
  <w:num w:numId="37">
    <w:abstractNumId w:val="7"/>
  </w:num>
  <w:num w:numId="38">
    <w:abstractNumId w:val="71"/>
  </w:num>
  <w:num w:numId="39">
    <w:abstractNumId w:val="41"/>
  </w:num>
  <w:num w:numId="40">
    <w:abstractNumId w:val="60"/>
  </w:num>
  <w:num w:numId="41">
    <w:abstractNumId w:val="59"/>
  </w:num>
  <w:num w:numId="42">
    <w:abstractNumId w:val="19"/>
  </w:num>
  <w:num w:numId="43">
    <w:abstractNumId w:val="67"/>
  </w:num>
  <w:num w:numId="44">
    <w:abstractNumId w:val="28"/>
  </w:num>
  <w:num w:numId="4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2C"/>
    <w:rsid w:val="00002330"/>
    <w:rsid w:val="0001032A"/>
    <w:rsid w:val="00016031"/>
    <w:rsid w:val="00016BCB"/>
    <w:rsid w:val="000436C4"/>
    <w:rsid w:val="00061F20"/>
    <w:rsid w:val="00071484"/>
    <w:rsid w:val="00080D83"/>
    <w:rsid w:val="000842D6"/>
    <w:rsid w:val="000901B6"/>
    <w:rsid w:val="000902ED"/>
    <w:rsid w:val="00091C38"/>
    <w:rsid w:val="00097E48"/>
    <w:rsid w:val="000B7521"/>
    <w:rsid w:val="000B79E3"/>
    <w:rsid w:val="000C2D48"/>
    <w:rsid w:val="000C4857"/>
    <w:rsid w:val="000C6F6A"/>
    <w:rsid w:val="000D283E"/>
    <w:rsid w:val="000D4B26"/>
    <w:rsid w:val="000E177B"/>
    <w:rsid w:val="000E5474"/>
    <w:rsid w:val="000E570D"/>
    <w:rsid w:val="000F0986"/>
    <w:rsid w:val="000F7DAF"/>
    <w:rsid w:val="00100DBB"/>
    <w:rsid w:val="00111C75"/>
    <w:rsid w:val="00113CA2"/>
    <w:rsid w:val="00114E9F"/>
    <w:rsid w:val="0011685A"/>
    <w:rsid w:val="00124D4A"/>
    <w:rsid w:val="00130B23"/>
    <w:rsid w:val="001329CA"/>
    <w:rsid w:val="00140833"/>
    <w:rsid w:val="00160972"/>
    <w:rsid w:val="00162026"/>
    <w:rsid w:val="00171EA5"/>
    <w:rsid w:val="00180CF9"/>
    <w:rsid w:val="00187E72"/>
    <w:rsid w:val="00190A38"/>
    <w:rsid w:val="00190BB5"/>
    <w:rsid w:val="001929CF"/>
    <w:rsid w:val="001A29CF"/>
    <w:rsid w:val="001A7C60"/>
    <w:rsid w:val="001B174F"/>
    <w:rsid w:val="001B210F"/>
    <w:rsid w:val="001B592D"/>
    <w:rsid w:val="001C66E5"/>
    <w:rsid w:val="001D2E34"/>
    <w:rsid w:val="001D3165"/>
    <w:rsid w:val="001E4736"/>
    <w:rsid w:val="001E5161"/>
    <w:rsid w:val="002024E3"/>
    <w:rsid w:val="00206070"/>
    <w:rsid w:val="00212162"/>
    <w:rsid w:val="00216096"/>
    <w:rsid w:val="0021712C"/>
    <w:rsid w:val="002224E6"/>
    <w:rsid w:val="00224797"/>
    <w:rsid w:val="00241C1F"/>
    <w:rsid w:val="002425AE"/>
    <w:rsid w:val="00242D99"/>
    <w:rsid w:val="00250F05"/>
    <w:rsid w:val="00260352"/>
    <w:rsid w:val="00262F72"/>
    <w:rsid w:val="00271A49"/>
    <w:rsid w:val="00273D57"/>
    <w:rsid w:val="002749DC"/>
    <w:rsid w:val="00276389"/>
    <w:rsid w:val="00292DD2"/>
    <w:rsid w:val="00296E03"/>
    <w:rsid w:val="002A2907"/>
    <w:rsid w:val="002A3CB6"/>
    <w:rsid w:val="002A605E"/>
    <w:rsid w:val="002B5581"/>
    <w:rsid w:val="002B6FEC"/>
    <w:rsid w:val="002C3C82"/>
    <w:rsid w:val="002C6347"/>
    <w:rsid w:val="002D464A"/>
    <w:rsid w:val="002E0777"/>
    <w:rsid w:val="002F35EB"/>
    <w:rsid w:val="002F434F"/>
    <w:rsid w:val="002F4873"/>
    <w:rsid w:val="002F4C2B"/>
    <w:rsid w:val="002F591F"/>
    <w:rsid w:val="002F6FFD"/>
    <w:rsid w:val="00302E19"/>
    <w:rsid w:val="003064D9"/>
    <w:rsid w:val="00311192"/>
    <w:rsid w:val="00315640"/>
    <w:rsid w:val="00320AAC"/>
    <w:rsid w:val="00323201"/>
    <w:rsid w:val="00325198"/>
    <w:rsid w:val="00330623"/>
    <w:rsid w:val="00332A4A"/>
    <w:rsid w:val="00332C90"/>
    <w:rsid w:val="00333109"/>
    <w:rsid w:val="00341066"/>
    <w:rsid w:val="00344D71"/>
    <w:rsid w:val="00344DB2"/>
    <w:rsid w:val="00346C59"/>
    <w:rsid w:val="00353137"/>
    <w:rsid w:val="0035482A"/>
    <w:rsid w:val="00354EF6"/>
    <w:rsid w:val="003619F2"/>
    <w:rsid w:val="00361D9C"/>
    <w:rsid w:val="00362BAC"/>
    <w:rsid w:val="00363251"/>
    <w:rsid w:val="00365820"/>
    <w:rsid w:val="00367D25"/>
    <w:rsid w:val="003716AD"/>
    <w:rsid w:val="00371D45"/>
    <w:rsid w:val="0038225A"/>
    <w:rsid w:val="00382E4C"/>
    <w:rsid w:val="003850D6"/>
    <w:rsid w:val="003944D3"/>
    <w:rsid w:val="003947C5"/>
    <w:rsid w:val="00395B32"/>
    <w:rsid w:val="0039667E"/>
    <w:rsid w:val="003A6FF2"/>
    <w:rsid w:val="003B12F1"/>
    <w:rsid w:val="003B2639"/>
    <w:rsid w:val="003B2DF5"/>
    <w:rsid w:val="003C554F"/>
    <w:rsid w:val="003C7C83"/>
    <w:rsid w:val="003D1BA8"/>
    <w:rsid w:val="003E504D"/>
    <w:rsid w:val="003E6CAB"/>
    <w:rsid w:val="003F6081"/>
    <w:rsid w:val="003F6BF6"/>
    <w:rsid w:val="00400F8B"/>
    <w:rsid w:val="0040149C"/>
    <w:rsid w:val="00411852"/>
    <w:rsid w:val="00414478"/>
    <w:rsid w:val="00421FA9"/>
    <w:rsid w:val="00423234"/>
    <w:rsid w:val="004300CC"/>
    <w:rsid w:val="00435E28"/>
    <w:rsid w:val="00437BC8"/>
    <w:rsid w:val="004418E4"/>
    <w:rsid w:val="00442DF2"/>
    <w:rsid w:val="00443E8E"/>
    <w:rsid w:val="00462F3C"/>
    <w:rsid w:val="004851DB"/>
    <w:rsid w:val="004855E0"/>
    <w:rsid w:val="004861BD"/>
    <w:rsid w:val="00492BD3"/>
    <w:rsid w:val="00494ACD"/>
    <w:rsid w:val="00495CB4"/>
    <w:rsid w:val="004A481D"/>
    <w:rsid w:val="004B1B17"/>
    <w:rsid w:val="004B70BD"/>
    <w:rsid w:val="004C174A"/>
    <w:rsid w:val="004C32E1"/>
    <w:rsid w:val="004C5CC5"/>
    <w:rsid w:val="004D24F7"/>
    <w:rsid w:val="004D2D83"/>
    <w:rsid w:val="004E0B15"/>
    <w:rsid w:val="004F53AA"/>
    <w:rsid w:val="004F7B85"/>
    <w:rsid w:val="00504BE6"/>
    <w:rsid w:val="00516B26"/>
    <w:rsid w:val="00517451"/>
    <w:rsid w:val="0052111D"/>
    <w:rsid w:val="00537F26"/>
    <w:rsid w:val="00556D86"/>
    <w:rsid w:val="00560A5E"/>
    <w:rsid w:val="00563EF1"/>
    <w:rsid w:val="00570265"/>
    <w:rsid w:val="00571B11"/>
    <w:rsid w:val="00575353"/>
    <w:rsid w:val="005760A9"/>
    <w:rsid w:val="00583A67"/>
    <w:rsid w:val="005934E6"/>
    <w:rsid w:val="00594464"/>
    <w:rsid w:val="00595064"/>
    <w:rsid w:val="005A0BC7"/>
    <w:rsid w:val="005A4A05"/>
    <w:rsid w:val="005B585F"/>
    <w:rsid w:val="005B5C0B"/>
    <w:rsid w:val="005C1863"/>
    <w:rsid w:val="005C25F7"/>
    <w:rsid w:val="005C5FC6"/>
    <w:rsid w:val="005D1DC0"/>
    <w:rsid w:val="005D7DF3"/>
    <w:rsid w:val="005E7B58"/>
    <w:rsid w:val="005F0E25"/>
    <w:rsid w:val="005F0FB0"/>
    <w:rsid w:val="005F7992"/>
    <w:rsid w:val="006063A9"/>
    <w:rsid w:val="006120B5"/>
    <w:rsid w:val="0061341D"/>
    <w:rsid w:val="00620491"/>
    <w:rsid w:val="00621F12"/>
    <w:rsid w:val="00622781"/>
    <w:rsid w:val="006251A8"/>
    <w:rsid w:val="0062569D"/>
    <w:rsid w:val="006304DF"/>
    <w:rsid w:val="00634229"/>
    <w:rsid w:val="00640BFF"/>
    <w:rsid w:val="00644F09"/>
    <w:rsid w:val="00652F1F"/>
    <w:rsid w:val="0066700F"/>
    <w:rsid w:val="00691AD8"/>
    <w:rsid w:val="0069621B"/>
    <w:rsid w:val="006A266B"/>
    <w:rsid w:val="006B3D5E"/>
    <w:rsid w:val="006B675F"/>
    <w:rsid w:val="006C143B"/>
    <w:rsid w:val="006C3BE3"/>
    <w:rsid w:val="006C568A"/>
    <w:rsid w:val="006D1421"/>
    <w:rsid w:val="006D5F26"/>
    <w:rsid w:val="006D7517"/>
    <w:rsid w:val="006D7C8D"/>
    <w:rsid w:val="006E1F3E"/>
    <w:rsid w:val="006E71C3"/>
    <w:rsid w:val="006E7A4B"/>
    <w:rsid w:val="006F12F9"/>
    <w:rsid w:val="006F187E"/>
    <w:rsid w:val="006F209E"/>
    <w:rsid w:val="006F3DD5"/>
    <w:rsid w:val="00723069"/>
    <w:rsid w:val="00725EA0"/>
    <w:rsid w:val="00727F94"/>
    <w:rsid w:val="007331E2"/>
    <w:rsid w:val="007337EB"/>
    <w:rsid w:val="00744BFC"/>
    <w:rsid w:val="00745D18"/>
    <w:rsid w:val="007563DD"/>
    <w:rsid w:val="007650B7"/>
    <w:rsid w:val="00765867"/>
    <w:rsid w:val="00772C19"/>
    <w:rsid w:val="00776530"/>
    <w:rsid w:val="00776BDC"/>
    <w:rsid w:val="007878FD"/>
    <w:rsid w:val="00787BCD"/>
    <w:rsid w:val="00791D46"/>
    <w:rsid w:val="00791E8E"/>
    <w:rsid w:val="0079627F"/>
    <w:rsid w:val="00796324"/>
    <w:rsid w:val="00796AAA"/>
    <w:rsid w:val="007A0109"/>
    <w:rsid w:val="007B2500"/>
    <w:rsid w:val="007B29EE"/>
    <w:rsid w:val="007B3DBD"/>
    <w:rsid w:val="007B5A78"/>
    <w:rsid w:val="007D1159"/>
    <w:rsid w:val="007D4478"/>
    <w:rsid w:val="007D61D6"/>
    <w:rsid w:val="007E1B19"/>
    <w:rsid w:val="007E5D14"/>
    <w:rsid w:val="007E5E12"/>
    <w:rsid w:val="007E6696"/>
    <w:rsid w:val="007F3623"/>
    <w:rsid w:val="007F3E39"/>
    <w:rsid w:val="00801009"/>
    <w:rsid w:val="00805F5A"/>
    <w:rsid w:val="0082139D"/>
    <w:rsid w:val="00821D00"/>
    <w:rsid w:val="008260D0"/>
    <w:rsid w:val="00827311"/>
    <w:rsid w:val="00832D2A"/>
    <w:rsid w:val="00832EC3"/>
    <w:rsid w:val="00834BB4"/>
    <w:rsid w:val="00835187"/>
    <w:rsid w:val="00835AEC"/>
    <w:rsid w:val="008568DC"/>
    <w:rsid w:val="00856E3A"/>
    <w:rsid w:val="00867920"/>
    <w:rsid w:val="00870ED3"/>
    <w:rsid w:val="00872762"/>
    <w:rsid w:val="008728CD"/>
    <w:rsid w:val="00874D52"/>
    <w:rsid w:val="008839AB"/>
    <w:rsid w:val="008852C5"/>
    <w:rsid w:val="00886980"/>
    <w:rsid w:val="008945D9"/>
    <w:rsid w:val="00897C79"/>
    <w:rsid w:val="008A17EB"/>
    <w:rsid w:val="008A2A90"/>
    <w:rsid w:val="008A705D"/>
    <w:rsid w:val="008A7B4F"/>
    <w:rsid w:val="008C139A"/>
    <w:rsid w:val="008C2328"/>
    <w:rsid w:val="008D755B"/>
    <w:rsid w:val="008F1131"/>
    <w:rsid w:val="008F1364"/>
    <w:rsid w:val="008F703E"/>
    <w:rsid w:val="00902C3B"/>
    <w:rsid w:val="0091472C"/>
    <w:rsid w:val="009152E4"/>
    <w:rsid w:val="00916E3D"/>
    <w:rsid w:val="00934315"/>
    <w:rsid w:val="00944B2D"/>
    <w:rsid w:val="00945174"/>
    <w:rsid w:val="00951969"/>
    <w:rsid w:val="009526D2"/>
    <w:rsid w:val="00954E5C"/>
    <w:rsid w:val="00961761"/>
    <w:rsid w:val="009666B9"/>
    <w:rsid w:val="00987E0C"/>
    <w:rsid w:val="009A35B7"/>
    <w:rsid w:val="009A65C3"/>
    <w:rsid w:val="009B4B47"/>
    <w:rsid w:val="009D71C1"/>
    <w:rsid w:val="009E0C41"/>
    <w:rsid w:val="009E2CD5"/>
    <w:rsid w:val="009E4CBC"/>
    <w:rsid w:val="009E702D"/>
    <w:rsid w:val="009F0C2F"/>
    <w:rsid w:val="009F1DFA"/>
    <w:rsid w:val="009F2CF0"/>
    <w:rsid w:val="00A04690"/>
    <w:rsid w:val="00A160B8"/>
    <w:rsid w:val="00A16F6D"/>
    <w:rsid w:val="00A20997"/>
    <w:rsid w:val="00A22457"/>
    <w:rsid w:val="00A27BE1"/>
    <w:rsid w:val="00A27F49"/>
    <w:rsid w:val="00A32524"/>
    <w:rsid w:val="00A40DD3"/>
    <w:rsid w:val="00A41BB3"/>
    <w:rsid w:val="00A41E79"/>
    <w:rsid w:val="00A425D9"/>
    <w:rsid w:val="00A51551"/>
    <w:rsid w:val="00A60B9A"/>
    <w:rsid w:val="00A66EAA"/>
    <w:rsid w:val="00A67A2C"/>
    <w:rsid w:val="00A67B35"/>
    <w:rsid w:val="00A7485A"/>
    <w:rsid w:val="00A8311B"/>
    <w:rsid w:val="00A87E23"/>
    <w:rsid w:val="00A92769"/>
    <w:rsid w:val="00A94002"/>
    <w:rsid w:val="00A9565E"/>
    <w:rsid w:val="00AA19C1"/>
    <w:rsid w:val="00AA7136"/>
    <w:rsid w:val="00AB121B"/>
    <w:rsid w:val="00AC2DEB"/>
    <w:rsid w:val="00AC6586"/>
    <w:rsid w:val="00AD3452"/>
    <w:rsid w:val="00AD5680"/>
    <w:rsid w:val="00AE42F8"/>
    <w:rsid w:val="00AF0754"/>
    <w:rsid w:val="00AF1253"/>
    <w:rsid w:val="00AF3E4C"/>
    <w:rsid w:val="00B005EC"/>
    <w:rsid w:val="00B01F08"/>
    <w:rsid w:val="00B040E9"/>
    <w:rsid w:val="00B1403B"/>
    <w:rsid w:val="00B1434E"/>
    <w:rsid w:val="00B16E8F"/>
    <w:rsid w:val="00B23035"/>
    <w:rsid w:val="00B255EC"/>
    <w:rsid w:val="00B25661"/>
    <w:rsid w:val="00B271B1"/>
    <w:rsid w:val="00B276DA"/>
    <w:rsid w:val="00B27C03"/>
    <w:rsid w:val="00B30401"/>
    <w:rsid w:val="00B3070A"/>
    <w:rsid w:val="00B31C98"/>
    <w:rsid w:val="00B33149"/>
    <w:rsid w:val="00B37DB9"/>
    <w:rsid w:val="00B450F8"/>
    <w:rsid w:val="00B6637D"/>
    <w:rsid w:val="00B80E2E"/>
    <w:rsid w:val="00B903AE"/>
    <w:rsid w:val="00B92E4A"/>
    <w:rsid w:val="00B94F68"/>
    <w:rsid w:val="00BA23F5"/>
    <w:rsid w:val="00BA4950"/>
    <w:rsid w:val="00BA76D1"/>
    <w:rsid w:val="00BB138C"/>
    <w:rsid w:val="00BB1D6D"/>
    <w:rsid w:val="00BB20ED"/>
    <w:rsid w:val="00BB7482"/>
    <w:rsid w:val="00BB76D0"/>
    <w:rsid w:val="00BC03F3"/>
    <w:rsid w:val="00BC363C"/>
    <w:rsid w:val="00BE187F"/>
    <w:rsid w:val="00BE1C9F"/>
    <w:rsid w:val="00BE3D80"/>
    <w:rsid w:val="00BE4935"/>
    <w:rsid w:val="00BF35FC"/>
    <w:rsid w:val="00BF5CD1"/>
    <w:rsid w:val="00C01C65"/>
    <w:rsid w:val="00C035E9"/>
    <w:rsid w:val="00C06235"/>
    <w:rsid w:val="00C067F6"/>
    <w:rsid w:val="00C1042D"/>
    <w:rsid w:val="00C109E3"/>
    <w:rsid w:val="00C2108F"/>
    <w:rsid w:val="00C22A00"/>
    <w:rsid w:val="00C23BC7"/>
    <w:rsid w:val="00C3459E"/>
    <w:rsid w:val="00C36BAB"/>
    <w:rsid w:val="00C43640"/>
    <w:rsid w:val="00C4527C"/>
    <w:rsid w:val="00C62C24"/>
    <w:rsid w:val="00C6340F"/>
    <w:rsid w:val="00C635B6"/>
    <w:rsid w:val="00C65294"/>
    <w:rsid w:val="00C67807"/>
    <w:rsid w:val="00C81086"/>
    <w:rsid w:val="00C871B0"/>
    <w:rsid w:val="00C960AA"/>
    <w:rsid w:val="00CA20F9"/>
    <w:rsid w:val="00CA422C"/>
    <w:rsid w:val="00CA51CB"/>
    <w:rsid w:val="00CB027E"/>
    <w:rsid w:val="00CB5A79"/>
    <w:rsid w:val="00CB6465"/>
    <w:rsid w:val="00CC263D"/>
    <w:rsid w:val="00CC5F31"/>
    <w:rsid w:val="00CC6D4A"/>
    <w:rsid w:val="00CD15E0"/>
    <w:rsid w:val="00CD7F02"/>
    <w:rsid w:val="00CE005B"/>
    <w:rsid w:val="00CE2EA9"/>
    <w:rsid w:val="00CE6117"/>
    <w:rsid w:val="00CE6FE7"/>
    <w:rsid w:val="00CE7327"/>
    <w:rsid w:val="00CF02BB"/>
    <w:rsid w:val="00CF1A4A"/>
    <w:rsid w:val="00CF7113"/>
    <w:rsid w:val="00D0020D"/>
    <w:rsid w:val="00D002E8"/>
    <w:rsid w:val="00D01803"/>
    <w:rsid w:val="00D03063"/>
    <w:rsid w:val="00D0361A"/>
    <w:rsid w:val="00D06942"/>
    <w:rsid w:val="00D11394"/>
    <w:rsid w:val="00D12E27"/>
    <w:rsid w:val="00D16585"/>
    <w:rsid w:val="00D20F79"/>
    <w:rsid w:val="00D30ADD"/>
    <w:rsid w:val="00D31092"/>
    <w:rsid w:val="00D35D6E"/>
    <w:rsid w:val="00D41F6C"/>
    <w:rsid w:val="00D43A0D"/>
    <w:rsid w:val="00D44BE2"/>
    <w:rsid w:val="00D46867"/>
    <w:rsid w:val="00D47C86"/>
    <w:rsid w:val="00D526F3"/>
    <w:rsid w:val="00D55039"/>
    <w:rsid w:val="00D57F60"/>
    <w:rsid w:val="00D60080"/>
    <w:rsid w:val="00D60984"/>
    <w:rsid w:val="00D6353F"/>
    <w:rsid w:val="00D638AF"/>
    <w:rsid w:val="00D642F9"/>
    <w:rsid w:val="00D70E49"/>
    <w:rsid w:val="00D73095"/>
    <w:rsid w:val="00D74D95"/>
    <w:rsid w:val="00D75A73"/>
    <w:rsid w:val="00D75B33"/>
    <w:rsid w:val="00D77D20"/>
    <w:rsid w:val="00D81FC0"/>
    <w:rsid w:val="00D84E8F"/>
    <w:rsid w:val="00D858E2"/>
    <w:rsid w:val="00DA4D5B"/>
    <w:rsid w:val="00DB12DC"/>
    <w:rsid w:val="00DB170B"/>
    <w:rsid w:val="00DC1A0C"/>
    <w:rsid w:val="00DC733E"/>
    <w:rsid w:val="00DD1588"/>
    <w:rsid w:val="00DE39ED"/>
    <w:rsid w:val="00DE4EF9"/>
    <w:rsid w:val="00DE5354"/>
    <w:rsid w:val="00DE78D9"/>
    <w:rsid w:val="00DF2AA4"/>
    <w:rsid w:val="00DF57BE"/>
    <w:rsid w:val="00DF7A7C"/>
    <w:rsid w:val="00E0279A"/>
    <w:rsid w:val="00E0470F"/>
    <w:rsid w:val="00E06500"/>
    <w:rsid w:val="00E07B06"/>
    <w:rsid w:val="00E27E92"/>
    <w:rsid w:val="00E30DC2"/>
    <w:rsid w:val="00E353B2"/>
    <w:rsid w:val="00E459C3"/>
    <w:rsid w:val="00E51F2D"/>
    <w:rsid w:val="00E57060"/>
    <w:rsid w:val="00E5735E"/>
    <w:rsid w:val="00E635B6"/>
    <w:rsid w:val="00E748BC"/>
    <w:rsid w:val="00E7544A"/>
    <w:rsid w:val="00E75C12"/>
    <w:rsid w:val="00E76507"/>
    <w:rsid w:val="00E87616"/>
    <w:rsid w:val="00E87824"/>
    <w:rsid w:val="00E878A0"/>
    <w:rsid w:val="00E92047"/>
    <w:rsid w:val="00E92456"/>
    <w:rsid w:val="00E93318"/>
    <w:rsid w:val="00E93F4C"/>
    <w:rsid w:val="00E94607"/>
    <w:rsid w:val="00EA1729"/>
    <w:rsid w:val="00EA442A"/>
    <w:rsid w:val="00EA5C16"/>
    <w:rsid w:val="00EB07B3"/>
    <w:rsid w:val="00EB2CF9"/>
    <w:rsid w:val="00EB4603"/>
    <w:rsid w:val="00EB6270"/>
    <w:rsid w:val="00EB7940"/>
    <w:rsid w:val="00EB7FEE"/>
    <w:rsid w:val="00EC0503"/>
    <w:rsid w:val="00EC78E9"/>
    <w:rsid w:val="00EE0839"/>
    <w:rsid w:val="00EE085C"/>
    <w:rsid w:val="00EE1092"/>
    <w:rsid w:val="00EE5174"/>
    <w:rsid w:val="00EF000D"/>
    <w:rsid w:val="00EF73FD"/>
    <w:rsid w:val="00F026D6"/>
    <w:rsid w:val="00F10351"/>
    <w:rsid w:val="00F23C2D"/>
    <w:rsid w:val="00F245F0"/>
    <w:rsid w:val="00F24E03"/>
    <w:rsid w:val="00F31514"/>
    <w:rsid w:val="00F3554B"/>
    <w:rsid w:val="00F445AB"/>
    <w:rsid w:val="00F45ED3"/>
    <w:rsid w:val="00F545A3"/>
    <w:rsid w:val="00F54650"/>
    <w:rsid w:val="00F57873"/>
    <w:rsid w:val="00F60E97"/>
    <w:rsid w:val="00F65E87"/>
    <w:rsid w:val="00F7377C"/>
    <w:rsid w:val="00F73AF4"/>
    <w:rsid w:val="00F73D42"/>
    <w:rsid w:val="00F911F4"/>
    <w:rsid w:val="00F920C6"/>
    <w:rsid w:val="00FA2A0F"/>
    <w:rsid w:val="00FA6597"/>
    <w:rsid w:val="00FA71A3"/>
    <w:rsid w:val="00FA7644"/>
    <w:rsid w:val="00FB12AC"/>
    <w:rsid w:val="00FB3342"/>
    <w:rsid w:val="00FB5706"/>
    <w:rsid w:val="00FC1AA0"/>
    <w:rsid w:val="00FC33F6"/>
    <w:rsid w:val="00FD0AED"/>
    <w:rsid w:val="00FD26D2"/>
    <w:rsid w:val="00FD4EC8"/>
    <w:rsid w:val="00FE0E48"/>
    <w:rsid w:val="00FE3121"/>
    <w:rsid w:val="00FE409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3199A"/>
  <w15:docId w15:val="{8D2825F1-DDFB-40DC-BCED-B01C25F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6D8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uiPriority w:val="34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uiPriority w:val="34"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D18E-CF6C-4266-A99C-2B550C34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Murawska</cp:lastModifiedBy>
  <cp:revision>2</cp:revision>
  <cp:lastPrinted>2017-08-01T19:58:00Z</cp:lastPrinted>
  <dcterms:created xsi:type="dcterms:W3CDTF">2021-09-21T08:44:00Z</dcterms:created>
  <dcterms:modified xsi:type="dcterms:W3CDTF">2021-09-21T08:44:00Z</dcterms:modified>
</cp:coreProperties>
</file>