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3787" w14:textId="3A956F88" w:rsidR="002A3CB6" w:rsidRPr="006D3430" w:rsidRDefault="002A3CB6" w:rsidP="005434CF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6D3430">
        <w:rPr>
          <w:rFonts w:asciiTheme="minorHAnsi" w:hAnsiTheme="minorHAnsi" w:cstheme="minorHAnsi"/>
          <w:i/>
          <w:sz w:val="22"/>
          <w:szCs w:val="22"/>
          <w:lang w:eastAsia="ar-SA"/>
        </w:rPr>
        <w:t>Załącznik nr 1 do zapytania ofertowego</w:t>
      </w:r>
    </w:p>
    <w:p w14:paraId="47DADAF7" w14:textId="25EC6406" w:rsidR="002A3CB6" w:rsidRPr="006D3430" w:rsidRDefault="002A3CB6" w:rsidP="005434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0F036F" w14:textId="35D80904" w:rsidR="002A3CB6" w:rsidRPr="006D3430" w:rsidRDefault="002A3CB6" w:rsidP="005434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i/>
          <w:sz w:val="22"/>
          <w:szCs w:val="22"/>
        </w:rPr>
        <w:t>Pieczęć wykonawcy</w:t>
      </w:r>
      <w:r w:rsidR="00571B11" w:rsidRPr="006D3430">
        <w:rPr>
          <w:rFonts w:asciiTheme="minorHAnsi" w:hAnsiTheme="minorHAnsi" w:cstheme="minorHAnsi"/>
          <w:i/>
          <w:sz w:val="22"/>
          <w:szCs w:val="22"/>
        </w:rPr>
        <w:t>:</w:t>
      </w:r>
      <w:r w:rsidRPr="006D343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</w:t>
      </w:r>
      <w:r w:rsidRPr="006D3430">
        <w:rPr>
          <w:rFonts w:asciiTheme="minorHAnsi" w:hAnsiTheme="minorHAnsi" w:cstheme="minorHAnsi"/>
          <w:sz w:val="22"/>
          <w:szCs w:val="22"/>
        </w:rPr>
        <w:t xml:space="preserve">………………………., dnia </w:t>
      </w:r>
      <w:r w:rsidR="0097162E" w:rsidRPr="006D3430">
        <w:rPr>
          <w:rFonts w:asciiTheme="minorHAnsi" w:hAnsiTheme="minorHAnsi" w:cstheme="minorHAnsi"/>
          <w:sz w:val="22"/>
          <w:szCs w:val="22"/>
        </w:rPr>
        <w:t>……………..</w:t>
      </w:r>
    </w:p>
    <w:p w14:paraId="71858E37" w14:textId="21930B18" w:rsidR="002A3CB6" w:rsidRPr="006D3430" w:rsidRDefault="002A3CB6" w:rsidP="005434C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DD89B" w14:textId="4D355A40" w:rsidR="002A3CB6" w:rsidRPr="006D3430" w:rsidRDefault="002A3CB6" w:rsidP="00BC0076">
      <w:pPr>
        <w:spacing w:line="360" w:lineRule="auto"/>
        <w:ind w:left="4962"/>
        <w:rPr>
          <w:rFonts w:asciiTheme="minorHAnsi" w:hAnsiTheme="minorHAnsi" w:cstheme="minorHAnsi"/>
          <w:b/>
          <w:bCs/>
          <w:sz w:val="22"/>
          <w:szCs w:val="22"/>
        </w:rPr>
      </w:pPr>
      <w:r w:rsidRPr="006D343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0C447415" w14:textId="773B7F52" w:rsidR="004026CD" w:rsidRPr="006D3430" w:rsidRDefault="00B80232" w:rsidP="00BC0076">
      <w:pPr>
        <w:spacing w:line="360" w:lineRule="auto"/>
        <w:ind w:left="4962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D3430">
        <w:rPr>
          <w:rFonts w:asciiTheme="minorHAnsi" w:hAnsiTheme="minorHAnsi" w:cstheme="minorHAnsi"/>
          <w:bCs/>
          <w:sz w:val="22"/>
          <w:szCs w:val="22"/>
          <w:lang w:eastAsia="en-US"/>
        </w:rPr>
        <w:t>INVENTIONMED SPÓŁKA AKCYJNA</w:t>
      </w:r>
    </w:p>
    <w:p w14:paraId="0AE67EFD" w14:textId="165F0DDE" w:rsidR="00BC0076" w:rsidRPr="006D3430" w:rsidRDefault="00B80232" w:rsidP="00BC0076">
      <w:pPr>
        <w:spacing w:line="360" w:lineRule="auto"/>
        <w:ind w:left="4962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D3430">
        <w:rPr>
          <w:rFonts w:asciiTheme="minorHAnsi" w:hAnsiTheme="minorHAnsi" w:cstheme="minorHAnsi"/>
          <w:bCs/>
          <w:sz w:val="22"/>
          <w:szCs w:val="22"/>
          <w:lang w:eastAsia="en-US"/>
        </w:rPr>
        <w:t>ul. Jana Zamoyskiego 2B</w:t>
      </w:r>
    </w:p>
    <w:p w14:paraId="58E102BC" w14:textId="7927AC70" w:rsidR="002A3CB6" w:rsidRPr="006D3430" w:rsidRDefault="00B80232" w:rsidP="00BC0076">
      <w:pPr>
        <w:spacing w:line="360" w:lineRule="auto"/>
        <w:ind w:left="4962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bCs/>
          <w:sz w:val="22"/>
          <w:szCs w:val="22"/>
          <w:lang w:eastAsia="en-US"/>
        </w:rPr>
        <w:t>85-063 Bydgoszcz</w:t>
      </w:r>
    </w:p>
    <w:p w14:paraId="630AA404" w14:textId="77777777" w:rsidR="00E11FE0" w:rsidRPr="006D3430" w:rsidRDefault="00E11FE0" w:rsidP="005434C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EA09F" w14:textId="09D585AE" w:rsidR="00E11FE0" w:rsidRPr="006D3430" w:rsidRDefault="00FE3121" w:rsidP="005434C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3430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4F37108" w14:textId="77777777" w:rsidR="002A3CB6" w:rsidRPr="006D3430" w:rsidRDefault="002A3CB6" w:rsidP="005434C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D3430">
        <w:rPr>
          <w:rFonts w:asciiTheme="minorHAnsi" w:hAnsiTheme="minorHAnsi" w:cstheme="minorHAnsi"/>
          <w:b/>
          <w:sz w:val="22"/>
          <w:szCs w:val="22"/>
        </w:rPr>
        <w:t>Dane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4"/>
      </w:tblGrid>
      <w:tr w:rsidR="00571B11" w:rsidRPr="006D3430" w14:paraId="166640D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33D" w14:textId="678CE0E8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60C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365E0B04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457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71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70020BBB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E6F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B31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2EBB761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956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38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5EC4E489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287" w14:textId="6906788C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Numer telefonu: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224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3F19790A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438" w14:textId="703AC843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A20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47591D2F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F30" w14:textId="3F29A019" w:rsidR="00571B11" w:rsidRPr="006D3430" w:rsidRDefault="00571B11" w:rsidP="005434CF">
            <w:pPr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 xml:space="preserve">Osoba uprawniona do podpisania </w:t>
            </w:r>
            <w:r w:rsidR="00F65E87" w:rsidRPr="006D3430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 xml:space="preserve">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03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571B11" w:rsidRPr="006D3430" w14:paraId="55ADE28D" w14:textId="77777777" w:rsidTr="00571B11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299" w14:textId="77777777" w:rsidR="00571B11" w:rsidRPr="006D3430" w:rsidRDefault="00571B11" w:rsidP="005434CF">
            <w:pPr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 xml:space="preserve">Osoba do kontaktu w imieniu Wykonawcy </w:t>
            </w:r>
          </w:p>
          <w:p w14:paraId="55F06F35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6D3430">
              <w:rPr>
                <w:rFonts w:asciiTheme="minorHAnsi" w:hAnsiTheme="minorHAnsi" w:cstheme="minorHAnsi"/>
                <w:sz w:val="22"/>
                <w:szCs w:val="22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61D" w14:textId="77777777" w:rsidR="00571B11" w:rsidRPr="006D3430" w:rsidRDefault="00571B11" w:rsidP="005434CF">
            <w:pPr>
              <w:widowControl w:val="0"/>
              <w:suppressAutoHyphens/>
              <w:spacing w:line="360" w:lineRule="auto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4515D68F" w14:textId="77777777" w:rsidR="00571B11" w:rsidRPr="006D3430" w:rsidRDefault="00571B11" w:rsidP="005434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451435" w14:textId="00D2E55E" w:rsidR="002A3CB6" w:rsidRPr="006D3430" w:rsidRDefault="002A3CB6" w:rsidP="00BC0076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Pr="006D3430">
        <w:rPr>
          <w:rFonts w:asciiTheme="minorHAnsi" w:hAnsiTheme="minorHAnsi" w:cstheme="minorHAnsi"/>
          <w:color w:val="000000"/>
          <w:sz w:val="22"/>
          <w:szCs w:val="22"/>
        </w:rPr>
        <w:t xml:space="preserve">dotyczące wyboru </w:t>
      </w:r>
      <w:r w:rsidR="004026CD" w:rsidRPr="006D3430">
        <w:rPr>
          <w:rFonts w:asciiTheme="minorHAnsi" w:hAnsiTheme="minorHAnsi" w:cstheme="minorHAnsi"/>
          <w:color w:val="000000"/>
          <w:sz w:val="22"/>
          <w:szCs w:val="22"/>
        </w:rPr>
        <w:t xml:space="preserve">Wykonawcy </w:t>
      </w:r>
      <w:r w:rsidR="004026CD" w:rsidRPr="006D3430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r w:rsidR="00BC0076" w:rsidRPr="006D3430">
        <w:rPr>
          <w:rFonts w:asciiTheme="minorHAnsi" w:hAnsiTheme="minorHAnsi" w:cstheme="minorHAnsi"/>
          <w:b/>
          <w:bCs/>
          <w:sz w:val="22"/>
          <w:szCs w:val="22"/>
        </w:rPr>
        <w:t xml:space="preserve">polegającej na </w:t>
      </w:r>
      <w:r w:rsidR="00B80232" w:rsidRPr="006D3430">
        <w:rPr>
          <w:rFonts w:asciiTheme="minorHAnsi" w:hAnsiTheme="minorHAnsi" w:cstheme="minorHAnsi"/>
          <w:b/>
          <w:bCs/>
          <w:sz w:val="22"/>
          <w:szCs w:val="22"/>
        </w:rPr>
        <w:t>zaprojektowaniu i wykonaniu systemu informatycznego do prowadzenia szkoleń online</w:t>
      </w:r>
      <w:r w:rsidR="00BC0076" w:rsidRPr="006D34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E87" w:rsidRPr="006D3430">
        <w:rPr>
          <w:rFonts w:asciiTheme="minorHAnsi" w:hAnsiTheme="minorHAnsi" w:cstheme="minorHAnsi"/>
          <w:sz w:val="22"/>
          <w:szCs w:val="22"/>
        </w:rPr>
        <w:t>o</w:t>
      </w:r>
      <w:r w:rsidRPr="006D3430">
        <w:rPr>
          <w:rFonts w:asciiTheme="minorHAnsi" w:hAnsiTheme="minorHAnsi" w:cstheme="minorHAnsi"/>
          <w:sz w:val="22"/>
          <w:szCs w:val="22"/>
        </w:rPr>
        <w:t xml:space="preserve">feruję wykonanie przedmiotu zamówienia </w:t>
      </w:r>
      <w:r w:rsidRPr="006D3430">
        <w:rPr>
          <w:rFonts w:asciiTheme="minorHAnsi" w:hAnsiTheme="minorHAnsi" w:cstheme="minorHAnsi"/>
          <w:b/>
          <w:sz w:val="22"/>
          <w:szCs w:val="22"/>
        </w:rPr>
        <w:t>zgodnie z opisem przedmiotu zamówienia zamieszczonym</w:t>
      </w:r>
      <w:r w:rsidRPr="006D3430">
        <w:rPr>
          <w:rFonts w:asciiTheme="minorHAnsi" w:hAnsiTheme="minorHAnsi" w:cstheme="minorHAnsi"/>
          <w:sz w:val="22"/>
          <w:szCs w:val="22"/>
        </w:rPr>
        <w:t xml:space="preserve"> </w:t>
      </w:r>
      <w:r w:rsidRPr="006D3430">
        <w:rPr>
          <w:rFonts w:asciiTheme="minorHAnsi" w:hAnsiTheme="minorHAnsi" w:cstheme="minorHAnsi"/>
          <w:bCs/>
          <w:sz w:val="22"/>
          <w:szCs w:val="22"/>
        </w:rPr>
        <w:t>w</w:t>
      </w:r>
      <w:r w:rsidRPr="006D34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3430">
        <w:rPr>
          <w:rFonts w:asciiTheme="minorHAnsi" w:hAnsiTheme="minorHAnsi" w:cstheme="minorHAnsi"/>
          <w:sz w:val="22"/>
          <w:szCs w:val="22"/>
        </w:rPr>
        <w:t>ww. zapytaniu ofertowym za cenę</w:t>
      </w:r>
      <w:r w:rsidR="00B80232" w:rsidRPr="006D3430">
        <w:rPr>
          <w:rFonts w:asciiTheme="minorHAnsi" w:hAnsiTheme="minorHAnsi" w:cstheme="minorHAnsi"/>
          <w:sz w:val="22"/>
          <w:szCs w:val="22"/>
        </w:rPr>
        <w:t>:</w:t>
      </w:r>
    </w:p>
    <w:p w14:paraId="4851C51E" w14:textId="5A09A370" w:rsidR="00FB6DF7" w:rsidRPr="006D3430" w:rsidRDefault="00FB6DF7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30">
        <w:rPr>
          <w:rFonts w:asciiTheme="minorHAnsi" w:hAnsiTheme="minorHAnsi" w:cstheme="minorHAnsi"/>
          <w:bCs/>
          <w:sz w:val="22"/>
          <w:szCs w:val="22"/>
        </w:rPr>
        <w:t xml:space="preserve">Wartość netto: .................................. zł (słownie:………………………..…………………….złotych) </w:t>
      </w:r>
    </w:p>
    <w:p w14:paraId="45731A7A" w14:textId="44DFF97F" w:rsidR="00FB6DF7" w:rsidRPr="006D3430" w:rsidRDefault="008F2C94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30">
        <w:rPr>
          <w:rFonts w:asciiTheme="minorHAnsi" w:hAnsiTheme="minorHAnsi" w:cstheme="minorHAnsi"/>
          <w:bCs/>
          <w:sz w:val="22"/>
          <w:szCs w:val="22"/>
        </w:rPr>
        <w:t>stawka</w:t>
      </w:r>
      <w:r w:rsidR="00FB6DF7" w:rsidRPr="006D3430">
        <w:rPr>
          <w:rFonts w:asciiTheme="minorHAnsi" w:hAnsiTheme="minorHAnsi" w:cstheme="minorHAnsi"/>
          <w:bCs/>
          <w:sz w:val="22"/>
          <w:szCs w:val="22"/>
        </w:rPr>
        <w:t xml:space="preserve"> VAT …………… % </w:t>
      </w:r>
    </w:p>
    <w:p w14:paraId="0403DA4E" w14:textId="62A0CF4C" w:rsidR="00FB6DF7" w:rsidRPr="006D3430" w:rsidRDefault="00FB6DF7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30">
        <w:rPr>
          <w:rFonts w:asciiTheme="minorHAnsi" w:hAnsiTheme="minorHAnsi" w:cstheme="minorHAnsi"/>
          <w:bCs/>
          <w:sz w:val="22"/>
          <w:szCs w:val="22"/>
        </w:rPr>
        <w:t xml:space="preserve">Wartość podatku VAT: .................................. zł (słownie: …………………………………….złotych) </w:t>
      </w:r>
    </w:p>
    <w:p w14:paraId="7AF6F41B" w14:textId="39D29A20" w:rsidR="00556D86" w:rsidRPr="006D3430" w:rsidRDefault="00FB6DF7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3430">
        <w:rPr>
          <w:rFonts w:asciiTheme="minorHAnsi" w:hAnsiTheme="minorHAnsi" w:cstheme="minorHAnsi"/>
          <w:bCs/>
          <w:sz w:val="22"/>
          <w:szCs w:val="22"/>
        </w:rPr>
        <w:t>Wartość brutto: .................................. zł (słownie: ……………………..…………………….złotych).</w:t>
      </w:r>
    </w:p>
    <w:p w14:paraId="54FAA223" w14:textId="77777777" w:rsidR="00606E00" w:rsidRDefault="00606E00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4C32E8" w14:textId="77777777" w:rsidR="00606E00" w:rsidRDefault="00606E00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426D53" w14:textId="2E2AE97D" w:rsidR="00140833" w:rsidRPr="006D3430" w:rsidRDefault="00DE39ED" w:rsidP="005434C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3430">
        <w:rPr>
          <w:rFonts w:asciiTheme="minorHAnsi" w:hAnsiTheme="minorHAnsi" w:cstheme="minorHAnsi"/>
          <w:b/>
          <w:sz w:val="22"/>
          <w:szCs w:val="22"/>
        </w:rPr>
        <w:lastRenderedPageBreak/>
        <w:t>Oświa</w:t>
      </w:r>
      <w:r w:rsidR="00140833" w:rsidRPr="006D3430">
        <w:rPr>
          <w:rFonts w:asciiTheme="minorHAnsi" w:hAnsiTheme="minorHAnsi" w:cstheme="minorHAnsi"/>
          <w:b/>
          <w:sz w:val="22"/>
          <w:szCs w:val="22"/>
        </w:rPr>
        <w:t>dczenia:</w:t>
      </w:r>
    </w:p>
    <w:p w14:paraId="3A74171F" w14:textId="77777777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Oświadczam, że akceptuję warunki realizacji zamówienia określone w zapytaniu ofertowym, szczegółowym opisie przedmiotu zamówienia wraz z załącznikami i nie wnoszę do nich zastrzeżeń.</w:t>
      </w:r>
    </w:p>
    <w:p w14:paraId="780B8445" w14:textId="77777777" w:rsidR="000337B6" w:rsidRPr="006D3430" w:rsidRDefault="000337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Oświadczam, że spełniam kryteria określone w zapytaniu ofertowym uprawniające do złożenia oferty.</w:t>
      </w:r>
    </w:p>
    <w:p w14:paraId="7FF497F4" w14:textId="4777808F" w:rsidR="000337B6" w:rsidRPr="006D3430" w:rsidRDefault="000337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Oświadczam, że reprezentuję podmiot prowadzący działalność usługową w zakresie zgodnym z przedmiotem niniejszego postępowania oraz posiadam uprawnienia do wykonywania określonej działalności lub czynności, jeżeli przepisy prawa nakładają obowiązek ich posiadania.</w:t>
      </w:r>
    </w:p>
    <w:p w14:paraId="5C855E36" w14:textId="73834475" w:rsidR="008F2C94" w:rsidRPr="006D3430" w:rsidRDefault="008F2C94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Oświadczam, że podmiot, który reprezentuję nie znajduje się w stanie likwidacji bądź upadłości oraz nie jest prowadzone wobec niego postępowanie naprawcze.</w:t>
      </w:r>
    </w:p>
    <w:p w14:paraId="5673C609" w14:textId="35774CE5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 xml:space="preserve">Oświadczamy, że w cenie naszej oferty zostały uwzględnione wszystkie koszty </w:t>
      </w:r>
      <w:r w:rsidR="0028439E" w:rsidRPr="006D3430">
        <w:rPr>
          <w:rFonts w:asciiTheme="minorHAnsi" w:hAnsiTheme="minorHAnsi" w:cstheme="minorHAnsi"/>
          <w:sz w:val="22"/>
          <w:szCs w:val="22"/>
        </w:rPr>
        <w:t xml:space="preserve">związane z </w:t>
      </w:r>
      <w:r w:rsidR="004026CD" w:rsidRPr="006D3430">
        <w:rPr>
          <w:rFonts w:asciiTheme="minorHAnsi" w:hAnsiTheme="minorHAnsi" w:cstheme="minorHAnsi"/>
          <w:sz w:val="22"/>
          <w:szCs w:val="22"/>
        </w:rPr>
        <w:t>realizacją usługi</w:t>
      </w:r>
      <w:r w:rsidR="0028439E" w:rsidRPr="006D3430">
        <w:rPr>
          <w:rFonts w:asciiTheme="minorHAnsi" w:hAnsiTheme="minorHAnsi" w:cstheme="minorHAnsi"/>
          <w:sz w:val="22"/>
          <w:szCs w:val="22"/>
        </w:rPr>
        <w:t xml:space="preserve"> </w:t>
      </w:r>
      <w:r w:rsidR="004026CD" w:rsidRPr="006D3430">
        <w:rPr>
          <w:rFonts w:asciiTheme="minorHAnsi" w:hAnsiTheme="minorHAnsi" w:cstheme="minorHAnsi"/>
          <w:sz w:val="22"/>
          <w:szCs w:val="22"/>
        </w:rPr>
        <w:t>będącej</w:t>
      </w:r>
      <w:r w:rsidR="009F0C2F" w:rsidRPr="006D3430">
        <w:rPr>
          <w:rFonts w:asciiTheme="minorHAnsi" w:hAnsiTheme="minorHAnsi" w:cstheme="minorHAnsi"/>
          <w:sz w:val="22"/>
          <w:szCs w:val="22"/>
        </w:rPr>
        <w:t xml:space="preserve"> </w:t>
      </w:r>
      <w:r w:rsidRPr="006D3430">
        <w:rPr>
          <w:rFonts w:asciiTheme="minorHAnsi" w:hAnsiTheme="minorHAnsi" w:cstheme="minorHAnsi"/>
          <w:sz w:val="22"/>
          <w:szCs w:val="22"/>
        </w:rPr>
        <w:t xml:space="preserve">przedmiotem zamówienia oraz uwzględnione </w:t>
      </w:r>
      <w:r w:rsidR="004026CD" w:rsidRPr="006D3430">
        <w:rPr>
          <w:rFonts w:asciiTheme="minorHAnsi" w:hAnsiTheme="minorHAnsi" w:cstheme="minorHAnsi"/>
          <w:sz w:val="22"/>
          <w:szCs w:val="22"/>
        </w:rPr>
        <w:t xml:space="preserve">zostały </w:t>
      </w:r>
      <w:r w:rsidRPr="006D3430">
        <w:rPr>
          <w:rFonts w:asciiTheme="minorHAnsi" w:hAnsiTheme="minorHAnsi" w:cstheme="minorHAnsi"/>
          <w:sz w:val="22"/>
          <w:szCs w:val="22"/>
        </w:rPr>
        <w:t xml:space="preserve">wszystkie uwarunkowania oraz czynniki związane z realizacją zamówienia. </w:t>
      </w:r>
    </w:p>
    <w:p w14:paraId="3281199E" w14:textId="77777777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 xml:space="preserve">Oświadczamy, że zaoferowany przez nas przedmiot zamówienia spełnia wszystkie wymagania zamawiającego. </w:t>
      </w:r>
    </w:p>
    <w:p w14:paraId="1DC08DC7" w14:textId="77777777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czas wskazany w zapytaniu ofertowym. </w:t>
      </w:r>
    </w:p>
    <w:p w14:paraId="7F0BDACA" w14:textId="4642C0E3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W przypadku wyboru naszej oferty, jako najkorzystniejszej zobowiązujemy się do zawarcia pisemnej umowy</w:t>
      </w:r>
      <w:r w:rsidR="006C3413" w:rsidRPr="006D3430">
        <w:rPr>
          <w:rFonts w:asciiTheme="minorHAnsi" w:hAnsiTheme="minorHAnsi" w:cstheme="minorHAnsi"/>
          <w:sz w:val="22"/>
          <w:szCs w:val="22"/>
        </w:rPr>
        <w:t xml:space="preserve"> </w:t>
      </w:r>
      <w:r w:rsidRPr="006D3430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14:paraId="04D56CE0" w14:textId="28143483" w:rsidR="002A3CB6" w:rsidRPr="006D3430" w:rsidRDefault="002A3CB6" w:rsidP="00BC0076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Oświadczamy, iż zamówienie zostanie wykonane w terminie określonym w zapytaniu ofertowym.</w:t>
      </w:r>
    </w:p>
    <w:p w14:paraId="5D60CBEE" w14:textId="0340C870" w:rsidR="002A3CB6" w:rsidRPr="006D3430" w:rsidRDefault="002A3CB6" w:rsidP="005434C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5621EA" w14:textId="4DE1FF03" w:rsidR="00BC0076" w:rsidRPr="006D3430" w:rsidRDefault="00BC0076" w:rsidP="005434C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3430">
        <w:rPr>
          <w:rFonts w:asciiTheme="minorHAnsi" w:hAnsiTheme="minorHAnsi" w:cstheme="minorHAnsi"/>
          <w:color w:val="000000"/>
          <w:sz w:val="22"/>
          <w:szCs w:val="22"/>
        </w:rPr>
        <w:t>Załączniki do oferty:</w:t>
      </w:r>
    </w:p>
    <w:p w14:paraId="583425FA" w14:textId="38732789" w:rsidR="00BC0076" w:rsidRPr="006D3430" w:rsidRDefault="00BC0076" w:rsidP="00BC0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3430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34C08903" w14:textId="42BCFDE0" w:rsidR="00BC0076" w:rsidRPr="006D3430" w:rsidRDefault="00BC0076" w:rsidP="00BC0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3430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676459A5" w14:textId="469B98AF" w:rsidR="00BC0076" w:rsidRPr="006D3430" w:rsidRDefault="00BC0076" w:rsidP="00BC00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D3430">
        <w:rPr>
          <w:rFonts w:asciiTheme="minorHAnsi" w:hAnsiTheme="minorHAnsi" w:cstheme="minorHAnsi"/>
          <w:color w:val="000000"/>
        </w:rPr>
        <w:t>……………………………………………</w:t>
      </w:r>
    </w:p>
    <w:p w14:paraId="42E04105" w14:textId="77777777" w:rsidR="00BC0076" w:rsidRPr="006D3430" w:rsidRDefault="00BC0076" w:rsidP="005434C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742F1A" w14:textId="77777777" w:rsidR="008F2C94" w:rsidRPr="006D3430" w:rsidRDefault="008F2C94" w:rsidP="005434CF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7C5787" w14:textId="77777777" w:rsidR="002A3CB6" w:rsidRPr="006D3430" w:rsidRDefault="002A3CB6" w:rsidP="008F2F33">
      <w:pPr>
        <w:spacing w:line="360" w:lineRule="auto"/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6D343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14:paraId="6E36CFB9" w14:textId="77777777" w:rsidR="002A3CB6" w:rsidRPr="006D3430" w:rsidRDefault="002A3CB6" w:rsidP="005434CF">
      <w:pPr>
        <w:spacing w:line="360" w:lineRule="auto"/>
        <w:ind w:left="4962" w:right="-426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 xml:space="preserve">data i podpis Oferenta/osoby uprawnionej </w:t>
      </w:r>
    </w:p>
    <w:p w14:paraId="78E344C9" w14:textId="2406FC10" w:rsidR="00FD3225" w:rsidRPr="006D3430" w:rsidRDefault="002A3CB6" w:rsidP="006D3430">
      <w:pPr>
        <w:spacing w:line="360" w:lineRule="auto"/>
        <w:ind w:left="4962" w:right="-426"/>
        <w:rPr>
          <w:rFonts w:asciiTheme="minorHAnsi" w:hAnsiTheme="minorHAnsi" w:cstheme="minorHAnsi"/>
          <w:sz w:val="22"/>
          <w:szCs w:val="22"/>
        </w:rPr>
      </w:pPr>
      <w:r w:rsidRPr="006D3430">
        <w:rPr>
          <w:rFonts w:asciiTheme="minorHAnsi" w:hAnsiTheme="minorHAnsi" w:cstheme="minorHAnsi"/>
          <w:sz w:val="22"/>
          <w:szCs w:val="22"/>
        </w:rPr>
        <w:t>do reprezentacji Oferenta/</w:t>
      </w:r>
    </w:p>
    <w:p w14:paraId="4EDBB097" w14:textId="5D127269" w:rsidR="00FD3225" w:rsidRPr="008F2F33" w:rsidRDefault="00FD3225" w:rsidP="005434CF">
      <w:pPr>
        <w:spacing w:line="360" w:lineRule="auto"/>
        <w:rPr>
          <w:rFonts w:asciiTheme="minorHAnsi" w:hAnsiTheme="minorHAnsi" w:cstheme="minorHAnsi"/>
        </w:rPr>
      </w:pPr>
    </w:p>
    <w:p w14:paraId="27BC1304" w14:textId="7532575E" w:rsidR="00FD3225" w:rsidRPr="008F2F33" w:rsidRDefault="00FD3225" w:rsidP="005434CF">
      <w:pPr>
        <w:spacing w:line="360" w:lineRule="auto"/>
        <w:rPr>
          <w:rFonts w:asciiTheme="minorHAnsi" w:hAnsiTheme="minorHAnsi" w:cstheme="minorHAnsi"/>
        </w:rPr>
      </w:pPr>
    </w:p>
    <w:p w14:paraId="093B3988" w14:textId="7BB53C18" w:rsidR="00FD3225" w:rsidRPr="008F2F33" w:rsidRDefault="00FD3225" w:rsidP="005434CF">
      <w:pPr>
        <w:tabs>
          <w:tab w:val="left" w:pos="972"/>
        </w:tabs>
        <w:spacing w:line="360" w:lineRule="auto"/>
        <w:rPr>
          <w:rFonts w:asciiTheme="minorHAnsi" w:hAnsiTheme="minorHAnsi" w:cstheme="minorHAnsi"/>
        </w:rPr>
      </w:pPr>
    </w:p>
    <w:sectPr w:rsidR="00FD3225" w:rsidRPr="008F2F33" w:rsidSect="00886980">
      <w:headerReference w:type="default" r:id="rId8"/>
      <w:headerReference w:type="first" r:id="rId9"/>
      <w:pgSz w:w="11906" w:h="16838" w:code="9"/>
      <w:pgMar w:top="1417" w:right="1417" w:bottom="1135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DEB" w14:textId="77777777" w:rsidR="000F6EE6" w:rsidRDefault="000F6EE6">
      <w:r>
        <w:separator/>
      </w:r>
    </w:p>
  </w:endnote>
  <w:endnote w:type="continuationSeparator" w:id="0">
    <w:p w14:paraId="39BB8017" w14:textId="77777777" w:rsidR="000F6EE6" w:rsidRDefault="000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8231" w14:textId="77777777" w:rsidR="000F6EE6" w:rsidRDefault="000F6EE6">
      <w:r>
        <w:separator/>
      </w:r>
    </w:p>
  </w:footnote>
  <w:footnote w:type="continuationSeparator" w:id="0">
    <w:p w14:paraId="0F8E3F15" w14:textId="77777777" w:rsidR="000F6EE6" w:rsidRDefault="000F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8D8" w14:textId="7EADD707" w:rsidR="008F2F33" w:rsidRDefault="008F2F33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046CB9CA" wp14:editId="5A20276A">
          <wp:simplePos x="0" y="0"/>
          <wp:positionH relativeFrom="page">
            <wp:posOffset>899795</wp:posOffset>
          </wp:positionH>
          <wp:positionV relativeFrom="page">
            <wp:posOffset>215265</wp:posOffset>
          </wp:positionV>
          <wp:extent cx="5581015" cy="44386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203">
      <w:rPr>
        <w:noProof/>
      </w:rPr>
      <w:drawing>
        <wp:inline distT="0" distB="0" distL="0" distR="0" wp14:anchorId="6A7B0CFB" wp14:editId="1CFF06A0">
          <wp:extent cx="576135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283" w14:textId="021FBA20" w:rsidR="008F2F33" w:rsidRDefault="003E1CDB" w:rsidP="00B255EC">
    <w:pPr>
      <w:pStyle w:val="Nagwek"/>
      <w:jc w:val="center"/>
    </w:pPr>
    <w:r w:rsidRPr="00646ABB">
      <w:rPr>
        <w:b/>
        <w:bCs/>
        <w:noProof/>
      </w:rPr>
      <w:drawing>
        <wp:inline distT="0" distB="0" distL="0" distR="0" wp14:anchorId="16341274" wp14:editId="59A7B3D7">
          <wp:extent cx="5760720" cy="801654"/>
          <wp:effectExtent l="0" t="0" r="0" b="0"/>
          <wp:docPr id="1" name="Obraz 1" descr="C:\Users\J.Kapelaty\AppData\Local\Microsoft\Windows\INetCache\Content.Outlook\CNL1AAL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Kapelaty\AppData\Local\Microsoft\Windows\INetCache\Content.Outlook\CNL1AAL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-3"/>
        </w:tabs>
        <w:ind w:left="-3" w:hanging="357"/>
      </w:p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-3" w:hanging="357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-"/>
      <w:lvlJc w:val="left"/>
      <w:pPr>
        <w:tabs>
          <w:tab w:val="num" w:pos="3116"/>
        </w:tabs>
        <w:ind w:left="311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-3"/>
        </w:tabs>
        <w:ind w:left="-3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4D2120"/>
    <w:multiLevelType w:val="hybridMultilevel"/>
    <w:tmpl w:val="381E675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8CD5D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37EB6"/>
    <w:multiLevelType w:val="hybridMultilevel"/>
    <w:tmpl w:val="C9705E48"/>
    <w:name w:val="WW8Num43323222222222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074CD"/>
    <w:multiLevelType w:val="hybridMultilevel"/>
    <w:tmpl w:val="8B9C773A"/>
    <w:name w:val="WW8Num4332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0BA4"/>
    <w:multiLevelType w:val="hybridMultilevel"/>
    <w:tmpl w:val="6AE687BE"/>
    <w:name w:val="WW8Num4332322222222225"/>
    <w:lvl w:ilvl="0" w:tplc="C43A98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6BEF"/>
    <w:multiLevelType w:val="hybridMultilevel"/>
    <w:tmpl w:val="1E643782"/>
    <w:name w:val="WW8Num43323222222223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9AFF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99B"/>
    <w:multiLevelType w:val="hybridMultilevel"/>
    <w:tmpl w:val="6C600ED6"/>
    <w:name w:val="WW8Num43323222222222233"/>
    <w:lvl w:ilvl="0" w:tplc="472830B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443C"/>
    <w:multiLevelType w:val="hybridMultilevel"/>
    <w:tmpl w:val="3EBC3066"/>
    <w:name w:val="WW8Num433232222222232"/>
    <w:lvl w:ilvl="0" w:tplc="43464CC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775"/>
    <w:multiLevelType w:val="hybridMultilevel"/>
    <w:tmpl w:val="ED2C5B08"/>
    <w:name w:val="WW8Num4332322222222"/>
    <w:lvl w:ilvl="0" w:tplc="FA14868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3008D"/>
    <w:multiLevelType w:val="hybridMultilevel"/>
    <w:tmpl w:val="BC8E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7F25FA"/>
    <w:multiLevelType w:val="hybridMultilevel"/>
    <w:tmpl w:val="2A322574"/>
    <w:name w:val="WW8Num4332322222222222"/>
    <w:lvl w:ilvl="0" w:tplc="FE802D9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48E3"/>
    <w:multiLevelType w:val="hybridMultilevel"/>
    <w:tmpl w:val="C17C42EE"/>
    <w:name w:val="WW8Num433232222222223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186E"/>
    <w:multiLevelType w:val="hybridMultilevel"/>
    <w:tmpl w:val="422C083C"/>
    <w:name w:val="WW8Num43323222222223222222222"/>
    <w:lvl w:ilvl="0" w:tplc="EF1C921A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A6864"/>
    <w:multiLevelType w:val="hybridMultilevel"/>
    <w:tmpl w:val="1EC48500"/>
    <w:name w:val="WW8Num4332322222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7479"/>
    <w:multiLevelType w:val="hybridMultilevel"/>
    <w:tmpl w:val="CBB09DC0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42702"/>
    <w:multiLevelType w:val="hybridMultilevel"/>
    <w:tmpl w:val="DFC06D18"/>
    <w:name w:val="WW8Num43323222222222242"/>
    <w:lvl w:ilvl="0" w:tplc="1396C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23FB1"/>
    <w:multiLevelType w:val="hybridMultilevel"/>
    <w:tmpl w:val="789443F0"/>
    <w:name w:val="WW8Num433232222222223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306E75"/>
    <w:multiLevelType w:val="hybridMultilevel"/>
    <w:tmpl w:val="B38C71DE"/>
    <w:name w:val="WW8Num43323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A0801"/>
    <w:multiLevelType w:val="hybridMultilevel"/>
    <w:tmpl w:val="BF58455A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3" w15:restartNumberingAfterBreak="0">
    <w:nsid w:val="59A422C8"/>
    <w:multiLevelType w:val="hybridMultilevel"/>
    <w:tmpl w:val="16CE49B8"/>
    <w:name w:val="WW8Num4332322222222222222222222222222"/>
    <w:lvl w:ilvl="0" w:tplc="EA1E2676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41F0B"/>
    <w:multiLevelType w:val="hybridMultilevel"/>
    <w:tmpl w:val="631C80A0"/>
    <w:name w:val="WW8Num43323222222222322"/>
    <w:lvl w:ilvl="0" w:tplc="74D8D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6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2E1582"/>
    <w:multiLevelType w:val="hybridMultilevel"/>
    <w:tmpl w:val="82F22212"/>
    <w:name w:val="WW8Num43323222222222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43DDD"/>
    <w:multiLevelType w:val="hybridMultilevel"/>
    <w:tmpl w:val="CA8A9B80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17585"/>
    <w:multiLevelType w:val="hybridMultilevel"/>
    <w:tmpl w:val="CBE80EDC"/>
    <w:lvl w:ilvl="0" w:tplc="4C888E2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EC5B2D"/>
    <w:multiLevelType w:val="hybridMultilevel"/>
    <w:tmpl w:val="6DEA03B6"/>
    <w:name w:val="WW8Num43323222222223222"/>
    <w:lvl w:ilvl="0" w:tplc="805605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63306"/>
    <w:multiLevelType w:val="hybridMultilevel"/>
    <w:tmpl w:val="6DF83894"/>
    <w:name w:val="WW8Num4332322222222223"/>
    <w:lvl w:ilvl="0" w:tplc="32984F9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2796B"/>
    <w:multiLevelType w:val="hybridMultilevel"/>
    <w:tmpl w:val="9B8272BE"/>
    <w:name w:val="WW8Num4332322222222322222"/>
    <w:lvl w:ilvl="0" w:tplc="1396CE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13448D"/>
    <w:multiLevelType w:val="hybridMultilevel"/>
    <w:tmpl w:val="1016A398"/>
    <w:name w:val="WW8Num43323222222222222222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2D4C4D"/>
    <w:multiLevelType w:val="hybridMultilevel"/>
    <w:tmpl w:val="F206825E"/>
    <w:name w:val="WW8Num4332322222222224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B08EB"/>
    <w:multiLevelType w:val="hybridMultilevel"/>
    <w:tmpl w:val="9C6A3EAE"/>
    <w:name w:val="WW8Num4332322222222224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9165F1"/>
    <w:multiLevelType w:val="hybridMultilevel"/>
    <w:tmpl w:val="2248A8CE"/>
    <w:name w:val="WW8Num43323222222223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32"/>
  </w:num>
  <w:num w:numId="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2C"/>
    <w:rsid w:val="00002330"/>
    <w:rsid w:val="0001032A"/>
    <w:rsid w:val="00016031"/>
    <w:rsid w:val="00016BCB"/>
    <w:rsid w:val="000337B6"/>
    <w:rsid w:val="000436C4"/>
    <w:rsid w:val="00061F20"/>
    <w:rsid w:val="00071484"/>
    <w:rsid w:val="00080D83"/>
    <w:rsid w:val="000842D6"/>
    <w:rsid w:val="000901B6"/>
    <w:rsid w:val="00091C38"/>
    <w:rsid w:val="00097E48"/>
    <w:rsid w:val="000A064F"/>
    <w:rsid w:val="000B3B3F"/>
    <w:rsid w:val="000B7521"/>
    <w:rsid w:val="000C2D48"/>
    <w:rsid w:val="000C4857"/>
    <w:rsid w:val="000C6F6A"/>
    <w:rsid w:val="000D283E"/>
    <w:rsid w:val="000D4B26"/>
    <w:rsid w:val="000E177B"/>
    <w:rsid w:val="000E5474"/>
    <w:rsid w:val="000E570D"/>
    <w:rsid w:val="000F0986"/>
    <w:rsid w:val="000F6EE6"/>
    <w:rsid w:val="000F7DAF"/>
    <w:rsid w:val="00100DBB"/>
    <w:rsid w:val="00111C75"/>
    <w:rsid w:val="00113CA2"/>
    <w:rsid w:val="00114E9F"/>
    <w:rsid w:val="0011685A"/>
    <w:rsid w:val="00124D4A"/>
    <w:rsid w:val="00130B23"/>
    <w:rsid w:val="001329CA"/>
    <w:rsid w:val="00140833"/>
    <w:rsid w:val="00160972"/>
    <w:rsid w:val="00162026"/>
    <w:rsid w:val="00171EA5"/>
    <w:rsid w:val="00180CF9"/>
    <w:rsid w:val="00187E72"/>
    <w:rsid w:val="00190A38"/>
    <w:rsid w:val="00190BB5"/>
    <w:rsid w:val="001929CF"/>
    <w:rsid w:val="001A29CF"/>
    <w:rsid w:val="001A7C60"/>
    <w:rsid w:val="001B174F"/>
    <w:rsid w:val="001B210F"/>
    <w:rsid w:val="001B592D"/>
    <w:rsid w:val="001C66E5"/>
    <w:rsid w:val="001D2E34"/>
    <w:rsid w:val="001D3165"/>
    <w:rsid w:val="001E4736"/>
    <w:rsid w:val="001E5161"/>
    <w:rsid w:val="001E7CE2"/>
    <w:rsid w:val="002024E3"/>
    <w:rsid w:val="00212162"/>
    <w:rsid w:val="00216096"/>
    <w:rsid w:val="0021712C"/>
    <w:rsid w:val="002224E6"/>
    <w:rsid w:val="00224797"/>
    <w:rsid w:val="00241C1F"/>
    <w:rsid w:val="002425AE"/>
    <w:rsid w:val="00242D99"/>
    <w:rsid w:val="00260352"/>
    <w:rsid w:val="00262F72"/>
    <w:rsid w:val="00271A49"/>
    <w:rsid w:val="00273D57"/>
    <w:rsid w:val="002749DC"/>
    <w:rsid w:val="00276389"/>
    <w:rsid w:val="0028439E"/>
    <w:rsid w:val="00292DD2"/>
    <w:rsid w:val="00296E03"/>
    <w:rsid w:val="002A2907"/>
    <w:rsid w:val="002A3CB6"/>
    <w:rsid w:val="002A605E"/>
    <w:rsid w:val="002B5581"/>
    <w:rsid w:val="002B6FEC"/>
    <w:rsid w:val="002C3C82"/>
    <w:rsid w:val="002C6347"/>
    <w:rsid w:val="002D464A"/>
    <w:rsid w:val="002E0777"/>
    <w:rsid w:val="002F35EB"/>
    <w:rsid w:val="002F434F"/>
    <w:rsid w:val="002F4873"/>
    <w:rsid w:val="002F4C2B"/>
    <w:rsid w:val="002F591F"/>
    <w:rsid w:val="002F6FFD"/>
    <w:rsid w:val="002F7303"/>
    <w:rsid w:val="00302E19"/>
    <w:rsid w:val="003064D9"/>
    <w:rsid w:val="00311192"/>
    <w:rsid w:val="00315640"/>
    <w:rsid w:val="00320AAC"/>
    <w:rsid w:val="00323201"/>
    <w:rsid w:val="00325198"/>
    <w:rsid w:val="00330623"/>
    <w:rsid w:val="00332A4A"/>
    <w:rsid w:val="00332C90"/>
    <w:rsid w:val="00333109"/>
    <w:rsid w:val="00337A6B"/>
    <w:rsid w:val="00341066"/>
    <w:rsid w:val="00344D71"/>
    <w:rsid w:val="00344DB2"/>
    <w:rsid w:val="00346C59"/>
    <w:rsid w:val="00353137"/>
    <w:rsid w:val="0035482A"/>
    <w:rsid w:val="00354EF6"/>
    <w:rsid w:val="003619F2"/>
    <w:rsid w:val="00361D9C"/>
    <w:rsid w:val="00362950"/>
    <w:rsid w:val="00362BAC"/>
    <w:rsid w:val="00363251"/>
    <w:rsid w:val="00365820"/>
    <w:rsid w:val="00367D25"/>
    <w:rsid w:val="003716AD"/>
    <w:rsid w:val="00371D45"/>
    <w:rsid w:val="00382E4C"/>
    <w:rsid w:val="003850D6"/>
    <w:rsid w:val="003944D3"/>
    <w:rsid w:val="003947C5"/>
    <w:rsid w:val="00395B32"/>
    <w:rsid w:val="0039667E"/>
    <w:rsid w:val="003A6FF2"/>
    <w:rsid w:val="003B12F1"/>
    <w:rsid w:val="003B2639"/>
    <w:rsid w:val="003B2DF5"/>
    <w:rsid w:val="003C554F"/>
    <w:rsid w:val="003C7C83"/>
    <w:rsid w:val="003D1BA8"/>
    <w:rsid w:val="003E1CDB"/>
    <w:rsid w:val="003E504D"/>
    <w:rsid w:val="003E6CAB"/>
    <w:rsid w:val="003F6081"/>
    <w:rsid w:val="003F6BF6"/>
    <w:rsid w:val="00400441"/>
    <w:rsid w:val="00400F8B"/>
    <w:rsid w:val="0040149C"/>
    <w:rsid w:val="004026CD"/>
    <w:rsid w:val="004107CD"/>
    <w:rsid w:val="00411852"/>
    <w:rsid w:val="00414478"/>
    <w:rsid w:val="00423234"/>
    <w:rsid w:val="004264B4"/>
    <w:rsid w:val="004300CC"/>
    <w:rsid w:val="00435E28"/>
    <w:rsid w:val="00437BC8"/>
    <w:rsid w:val="004418E4"/>
    <w:rsid w:val="004428CC"/>
    <w:rsid w:val="00442DF2"/>
    <w:rsid w:val="00443E8E"/>
    <w:rsid w:val="00462F3C"/>
    <w:rsid w:val="00474203"/>
    <w:rsid w:val="004851DB"/>
    <w:rsid w:val="004855E0"/>
    <w:rsid w:val="004861BD"/>
    <w:rsid w:val="00492BD3"/>
    <w:rsid w:val="00494ACD"/>
    <w:rsid w:val="00495CB4"/>
    <w:rsid w:val="004A481D"/>
    <w:rsid w:val="004B1B17"/>
    <w:rsid w:val="004B70BD"/>
    <w:rsid w:val="004C32E1"/>
    <w:rsid w:val="004C5CC5"/>
    <w:rsid w:val="004D24F7"/>
    <w:rsid w:val="004D2D83"/>
    <w:rsid w:val="004E0B15"/>
    <w:rsid w:val="004F53AA"/>
    <w:rsid w:val="004F7B85"/>
    <w:rsid w:val="00504BE6"/>
    <w:rsid w:val="00515AA1"/>
    <w:rsid w:val="00517451"/>
    <w:rsid w:val="0052111D"/>
    <w:rsid w:val="00537F26"/>
    <w:rsid w:val="005434CF"/>
    <w:rsid w:val="00556D86"/>
    <w:rsid w:val="00560A5E"/>
    <w:rsid w:val="00563EF1"/>
    <w:rsid w:val="00570265"/>
    <w:rsid w:val="00571B11"/>
    <w:rsid w:val="00575353"/>
    <w:rsid w:val="005760A9"/>
    <w:rsid w:val="00583A67"/>
    <w:rsid w:val="005934E6"/>
    <w:rsid w:val="00594464"/>
    <w:rsid w:val="00595064"/>
    <w:rsid w:val="005A0BC7"/>
    <w:rsid w:val="005A4A05"/>
    <w:rsid w:val="005B585F"/>
    <w:rsid w:val="005B5C0B"/>
    <w:rsid w:val="005C1863"/>
    <w:rsid w:val="005C25F7"/>
    <w:rsid w:val="005C5FC6"/>
    <w:rsid w:val="005D1DC0"/>
    <w:rsid w:val="005D7DF3"/>
    <w:rsid w:val="005E7B58"/>
    <w:rsid w:val="005F0E25"/>
    <w:rsid w:val="005F0FB0"/>
    <w:rsid w:val="005F7992"/>
    <w:rsid w:val="006063A9"/>
    <w:rsid w:val="00606E00"/>
    <w:rsid w:val="006120B5"/>
    <w:rsid w:val="0061341D"/>
    <w:rsid w:val="00620491"/>
    <w:rsid w:val="00621F12"/>
    <w:rsid w:val="00622781"/>
    <w:rsid w:val="006251A8"/>
    <w:rsid w:val="0062569D"/>
    <w:rsid w:val="006304DF"/>
    <w:rsid w:val="00634229"/>
    <w:rsid w:val="00640BFF"/>
    <w:rsid w:val="00644F09"/>
    <w:rsid w:val="00652F1F"/>
    <w:rsid w:val="0066700F"/>
    <w:rsid w:val="00691AD8"/>
    <w:rsid w:val="006942AF"/>
    <w:rsid w:val="0069621B"/>
    <w:rsid w:val="006A266B"/>
    <w:rsid w:val="006B2626"/>
    <w:rsid w:val="006B3D5E"/>
    <w:rsid w:val="006B675F"/>
    <w:rsid w:val="006C143B"/>
    <w:rsid w:val="006C3413"/>
    <w:rsid w:val="006C568A"/>
    <w:rsid w:val="006D1421"/>
    <w:rsid w:val="006D3430"/>
    <w:rsid w:val="006D5F26"/>
    <w:rsid w:val="006D7517"/>
    <w:rsid w:val="006D7C8D"/>
    <w:rsid w:val="006E1F3E"/>
    <w:rsid w:val="006E3624"/>
    <w:rsid w:val="006E64E1"/>
    <w:rsid w:val="006E71C3"/>
    <w:rsid w:val="006E7A4B"/>
    <w:rsid w:val="006F12F9"/>
    <w:rsid w:val="006F187E"/>
    <w:rsid w:val="006F209E"/>
    <w:rsid w:val="006F3DD5"/>
    <w:rsid w:val="00723069"/>
    <w:rsid w:val="00725EA0"/>
    <w:rsid w:val="00727F94"/>
    <w:rsid w:val="007337EB"/>
    <w:rsid w:val="00744BFC"/>
    <w:rsid w:val="00745D18"/>
    <w:rsid w:val="007563DD"/>
    <w:rsid w:val="007650B7"/>
    <w:rsid w:val="00772C19"/>
    <w:rsid w:val="00776530"/>
    <w:rsid w:val="00776BDC"/>
    <w:rsid w:val="007878FD"/>
    <w:rsid w:val="00787BCD"/>
    <w:rsid w:val="00791D46"/>
    <w:rsid w:val="00791E8E"/>
    <w:rsid w:val="0079627F"/>
    <w:rsid w:val="00796324"/>
    <w:rsid w:val="007A0109"/>
    <w:rsid w:val="007B2500"/>
    <w:rsid w:val="007B29EE"/>
    <w:rsid w:val="007B3DBD"/>
    <w:rsid w:val="007B5A78"/>
    <w:rsid w:val="007D1159"/>
    <w:rsid w:val="007D4478"/>
    <w:rsid w:val="007D61D6"/>
    <w:rsid w:val="007E1B19"/>
    <w:rsid w:val="007E5D14"/>
    <w:rsid w:val="007E5E12"/>
    <w:rsid w:val="007E6696"/>
    <w:rsid w:val="007F3623"/>
    <w:rsid w:val="007F3E39"/>
    <w:rsid w:val="00801009"/>
    <w:rsid w:val="00805F5A"/>
    <w:rsid w:val="0082139D"/>
    <w:rsid w:val="00821D00"/>
    <w:rsid w:val="008260D0"/>
    <w:rsid w:val="00827311"/>
    <w:rsid w:val="00832D2A"/>
    <w:rsid w:val="00832EC3"/>
    <w:rsid w:val="00834BB4"/>
    <w:rsid w:val="00835187"/>
    <w:rsid w:val="00835AEC"/>
    <w:rsid w:val="008568DC"/>
    <w:rsid w:val="00856E3A"/>
    <w:rsid w:val="008652BD"/>
    <w:rsid w:val="00867920"/>
    <w:rsid w:val="00870ED3"/>
    <w:rsid w:val="00872762"/>
    <w:rsid w:val="008728CD"/>
    <w:rsid w:val="00874D52"/>
    <w:rsid w:val="008839AB"/>
    <w:rsid w:val="008852C5"/>
    <w:rsid w:val="00886980"/>
    <w:rsid w:val="0089043A"/>
    <w:rsid w:val="008945D9"/>
    <w:rsid w:val="00897C79"/>
    <w:rsid w:val="008A17EB"/>
    <w:rsid w:val="008A2A90"/>
    <w:rsid w:val="008A705D"/>
    <w:rsid w:val="008A7B4F"/>
    <w:rsid w:val="008B1EEF"/>
    <w:rsid w:val="008C139A"/>
    <w:rsid w:val="008C185A"/>
    <w:rsid w:val="008C2328"/>
    <w:rsid w:val="008D755B"/>
    <w:rsid w:val="008F1131"/>
    <w:rsid w:val="008F1364"/>
    <w:rsid w:val="008F2C94"/>
    <w:rsid w:val="008F2F33"/>
    <w:rsid w:val="008F703E"/>
    <w:rsid w:val="00902C3B"/>
    <w:rsid w:val="0091472C"/>
    <w:rsid w:val="009152E4"/>
    <w:rsid w:val="00916E3D"/>
    <w:rsid w:val="00934315"/>
    <w:rsid w:val="00944B2D"/>
    <w:rsid w:val="00945174"/>
    <w:rsid w:val="00951969"/>
    <w:rsid w:val="009526D2"/>
    <w:rsid w:val="00954E5C"/>
    <w:rsid w:val="00961761"/>
    <w:rsid w:val="009666B9"/>
    <w:rsid w:val="00966B9A"/>
    <w:rsid w:val="0097162E"/>
    <w:rsid w:val="00987E0C"/>
    <w:rsid w:val="009A35B7"/>
    <w:rsid w:val="009A65C3"/>
    <w:rsid w:val="009B4B47"/>
    <w:rsid w:val="009D71C1"/>
    <w:rsid w:val="009E0C41"/>
    <w:rsid w:val="009E2CD5"/>
    <w:rsid w:val="009E4CBC"/>
    <w:rsid w:val="009E702D"/>
    <w:rsid w:val="009F0C2F"/>
    <w:rsid w:val="009F1DFA"/>
    <w:rsid w:val="009F2CF0"/>
    <w:rsid w:val="00A04690"/>
    <w:rsid w:val="00A160B8"/>
    <w:rsid w:val="00A16F6D"/>
    <w:rsid w:val="00A20997"/>
    <w:rsid w:val="00A22457"/>
    <w:rsid w:val="00A27BE1"/>
    <w:rsid w:val="00A27F49"/>
    <w:rsid w:val="00A32524"/>
    <w:rsid w:val="00A40DD3"/>
    <w:rsid w:val="00A41BB3"/>
    <w:rsid w:val="00A41E79"/>
    <w:rsid w:val="00A425D9"/>
    <w:rsid w:val="00A51551"/>
    <w:rsid w:val="00A60B9A"/>
    <w:rsid w:val="00A66EAA"/>
    <w:rsid w:val="00A67A2C"/>
    <w:rsid w:val="00A67B35"/>
    <w:rsid w:val="00A7485A"/>
    <w:rsid w:val="00A8311B"/>
    <w:rsid w:val="00A87E23"/>
    <w:rsid w:val="00A92769"/>
    <w:rsid w:val="00A94002"/>
    <w:rsid w:val="00A9565E"/>
    <w:rsid w:val="00AA19C1"/>
    <w:rsid w:val="00AA7136"/>
    <w:rsid w:val="00AB121B"/>
    <w:rsid w:val="00AC2DEB"/>
    <w:rsid w:val="00AC6586"/>
    <w:rsid w:val="00AD265C"/>
    <w:rsid w:val="00AD3452"/>
    <w:rsid w:val="00AD5680"/>
    <w:rsid w:val="00AF0754"/>
    <w:rsid w:val="00AF1253"/>
    <w:rsid w:val="00AF3E4C"/>
    <w:rsid w:val="00B01F08"/>
    <w:rsid w:val="00B040E9"/>
    <w:rsid w:val="00B1403B"/>
    <w:rsid w:val="00B1434E"/>
    <w:rsid w:val="00B16E8F"/>
    <w:rsid w:val="00B23035"/>
    <w:rsid w:val="00B255EC"/>
    <w:rsid w:val="00B25661"/>
    <w:rsid w:val="00B271B1"/>
    <w:rsid w:val="00B276DA"/>
    <w:rsid w:val="00B27C03"/>
    <w:rsid w:val="00B30401"/>
    <w:rsid w:val="00B3070A"/>
    <w:rsid w:val="00B31C98"/>
    <w:rsid w:val="00B33149"/>
    <w:rsid w:val="00B37DB9"/>
    <w:rsid w:val="00B450F8"/>
    <w:rsid w:val="00B6637D"/>
    <w:rsid w:val="00B80232"/>
    <w:rsid w:val="00B80E2E"/>
    <w:rsid w:val="00B903AE"/>
    <w:rsid w:val="00B92E4A"/>
    <w:rsid w:val="00B94F68"/>
    <w:rsid w:val="00BA23F5"/>
    <w:rsid w:val="00BA4950"/>
    <w:rsid w:val="00BA76D1"/>
    <w:rsid w:val="00BB138C"/>
    <w:rsid w:val="00BB1D6D"/>
    <w:rsid w:val="00BB20ED"/>
    <w:rsid w:val="00BB7482"/>
    <w:rsid w:val="00BB76D0"/>
    <w:rsid w:val="00BC0076"/>
    <w:rsid w:val="00BC03F3"/>
    <w:rsid w:val="00BC363C"/>
    <w:rsid w:val="00BE187F"/>
    <w:rsid w:val="00BE1C9F"/>
    <w:rsid w:val="00BE3D80"/>
    <w:rsid w:val="00BE4935"/>
    <w:rsid w:val="00BF35FC"/>
    <w:rsid w:val="00BF5CD1"/>
    <w:rsid w:val="00C01C65"/>
    <w:rsid w:val="00C035E9"/>
    <w:rsid w:val="00C06235"/>
    <w:rsid w:val="00C067F6"/>
    <w:rsid w:val="00C1042D"/>
    <w:rsid w:val="00C109E3"/>
    <w:rsid w:val="00C2108F"/>
    <w:rsid w:val="00C22A00"/>
    <w:rsid w:val="00C23BC7"/>
    <w:rsid w:val="00C3459E"/>
    <w:rsid w:val="00C36BAB"/>
    <w:rsid w:val="00C43640"/>
    <w:rsid w:val="00C4527C"/>
    <w:rsid w:val="00C51F31"/>
    <w:rsid w:val="00C62C24"/>
    <w:rsid w:val="00C6340F"/>
    <w:rsid w:val="00C635B6"/>
    <w:rsid w:val="00C65294"/>
    <w:rsid w:val="00C67807"/>
    <w:rsid w:val="00C81086"/>
    <w:rsid w:val="00C871B0"/>
    <w:rsid w:val="00C960AA"/>
    <w:rsid w:val="00CA20F9"/>
    <w:rsid w:val="00CA422C"/>
    <w:rsid w:val="00CA51CB"/>
    <w:rsid w:val="00CB027E"/>
    <w:rsid w:val="00CB438A"/>
    <w:rsid w:val="00CB5A79"/>
    <w:rsid w:val="00CB6465"/>
    <w:rsid w:val="00CC263D"/>
    <w:rsid w:val="00CC5F31"/>
    <w:rsid w:val="00CC6D4A"/>
    <w:rsid w:val="00CD15E0"/>
    <w:rsid w:val="00CD7F02"/>
    <w:rsid w:val="00CE005B"/>
    <w:rsid w:val="00CE2EA9"/>
    <w:rsid w:val="00CE3C51"/>
    <w:rsid w:val="00CE6117"/>
    <w:rsid w:val="00CE6FE7"/>
    <w:rsid w:val="00CE7327"/>
    <w:rsid w:val="00CF02BB"/>
    <w:rsid w:val="00CF1A4A"/>
    <w:rsid w:val="00CF7113"/>
    <w:rsid w:val="00D0020D"/>
    <w:rsid w:val="00D002E8"/>
    <w:rsid w:val="00D01803"/>
    <w:rsid w:val="00D03063"/>
    <w:rsid w:val="00D0361A"/>
    <w:rsid w:val="00D06942"/>
    <w:rsid w:val="00D11394"/>
    <w:rsid w:val="00D12E27"/>
    <w:rsid w:val="00D16585"/>
    <w:rsid w:val="00D20F79"/>
    <w:rsid w:val="00D30ADD"/>
    <w:rsid w:val="00D31092"/>
    <w:rsid w:val="00D35D6E"/>
    <w:rsid w:val="00D43A0D"/>
    <w:rsid w:val="00D44BE2"/>
    <w:rsid w:val="00D46867"/>
    <w:rsid w:val="00D47C86"/>
    <w:rsid w:val="00D526F3"/>
    <w:rsid w:val="00D55039"/>
    <w:rsid w:val="00D57F60"/>
    <w:rsid w:val="00D60080"/>
    <w:rsid w:val="00D60984"/>
    <w:rsid w:val="00D6353F"/>
    <w:rsid w:val="00D638AF"/>
    <w:rsid w:val="00D642F9"/>
    <w:rsid w:val="00D70E49"/>
    <w:rsid w:val="00D73095"/>
    <w:rsid w:val="00D74D95"/>
    <w:rsid w:val="00D75A73"/>
    <w:rsid w:val="00D75B33"/>
    <w:rsid w:val="00D77D20"/>
    <w:rsid w:val="00D81FC0"/>
    <w:rsid w:val="00D84E8F"/>
    <w:rsid w:val="00D858E2"/>
    <w:rsid w:val="00D85B36"/>
    <w:rsid w:val="00DA4D5B"/>
    <w:rsid w:val="00DB12DC"/>
    <w:rsid w:val="00DB170B"/>
    <w:rsid w:val="00DC1A0C"/>
    <w:rsid w:val="00DC733E"/>
    <w:rsid w:val="00DD1588"/>
    <w:rsid w:val="00DE39ED"/>
    <w:rsid w:val="00DE4EF9"/>
    <w:rsid w:val="00DE5354"/>
    <w:rsid w:val="00DE78D9"/>
    <w:rsid w:val="00DF2AA4"/>
    <w:rsid w:val="00DF57BE"/>
    <w:rsid w:val="00DF7A7C"/>
    <w:rsid w:val="00E0279A"/>
    <w:rsid w:val="00E0470F"/>
    <w:rsid w:val="00E06500"/>
    <w:rsid w:val="00E07B06"/>
    <w:rsid w:val="00E11FE0"/>
    <w:rsid w:val="00E27E92"/>
    <w:rsid w:val="00E30DC2"/>
    <w:rsid w:val="00E353B2"/>
    <w:rsid w:val="00E459C3"/>
    <w:rsid w:val="00E51F2D"/>
    <w:rsid w:val="00E57060"/>
    <w:rsid w:val="00E5735E"/>
    <w:rsid w:val="00E635B6"/>
    <w:rsid w:val="00E748BC"/>
    <w:rsid w:val="00E7544A"/>
    <w:rsid w:val="00E75C12"/>
    <w:rsid w:val="00E76507"/>
    <w:rsid w:val="00E87616"/>
    <w:rsid w:val="00E87824"/>
    <w:rsid w:val="00E878A0"/>
    <w:rsid w:val="00E92047"/>
    <w:rsid w:val="00E92456"/>
    <w:rsid w:val="00E93318"/>
    <w:rsid w:val="00E93F4C"/>
    <w:rsid w:val="00E94607"/>
    <w:rsid w:val="00EA1729"/>
    <w:rsid w:val="00EA442A"/>
    <w:rsid w:val="00EA5C16"/>
    <w:rsid w:val="00EB07B3"/>
    <w:rsid w:val="00EB2CF9"/>
    <w:rsid w:val="00EB4603"/>
    <w:rsid w:val="00EB6270"/>
    <w:rsid w:val="00EB7940"/>
    <w:rsid w:val="00EB7FEE"/>
    <w:rsid w:val="00EC0503"/>
    <w:rsid w:val="00EC6E44"/>
    <w:rsid w:val="00EC78E9"/>
    <w:rsid w:val="00EE0839"/>
    <w:rsid w:val="00EE085C"/>
    <w:rsid w:val="00EE1092"/>
    <w:rsid w:val="00EE5174"/>
    <w:rsid w:val="00EF000D"/>
    <w:rsid w:val="00EF73FD"/>
    <w:rsid w:val="00F10351"/>
    <w:rsid w:val="00F23C2D"/>
    <w:rsid w:val="00F245F0"/>
    <w:rsid w:val="00F31514"/>
    <w:rsid w:val="00F3554B"/>
    <w:rsid w:val="00F445AB"/>
    <w:rsid w:val="00F45ED3"/>
    <w:rsid w:val="00F545A3"/>
    <w:rsid w:val="00F54650"/>
    <w:rsid w:val="00F57873"/>
    <w:rsid w:val="00F60E97"/>
    <w:rsid w:val="00F65E87"/>
    <w:rsid w:val="00F7377C"/>
    <w:rsid w:val="00F73AF4"/>
    <w:rsid w:val="00F73D42"/>
    <w:rsid w:val="00F920C6"/>
    <w:rsid w:val="00FA2A0F"/>
    <w:rsid w:val="00FA6597"/>
    <w:rsid w:val="00FA71A3"/>
    <w:rsid w:val="00FA7644"/>
    <w:rsid w:val="00FB12AC"/>
    <w:rsid w:val="00FB3342"/>
    <w:rsid w:val="00FB5706"/>
    <w:rsid w:val="00FB6DF7"/>
    <w:rsid w:val="00FC1AA0"/>
    <w:rsid w:val="00FC33F6"/>
    <w:rsid w:val="00FD0AED"/>
    <w:rsid w:val="00FD26D2"/>
    <w:rsid w:val="00FD3225"/>
    <w:rsid w:val="00FE0E48"/>
    <w:rsid w:val="00FE3121"/>
    <w:rsid w:val="00FE409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3199A"/>
  <w15:docId w15:val="{8D2825F1-DDFB-40DC-BCED-B01C25F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064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437BC8"/>
    <w:rPr>
      <w:rFonts w:ascii="Arial" w:hAnsi="Arial" w:cs="Arial"/>
      <w:b/>
      <w:i/>
      <w:sz w:val="22"/>
      <w:szCs w:val="24"/>
    </w:rPr>
  </w:style>
  <w:style w:type="paragraph" w:styleId="Tekstpodstawowy">
    <w:name w:val="Body Text"/>
    <w:basedOn w:val="Normalny"/>
    <w:link w:val="TekstpodstawowyZnak"/>
    <w:rsid w:val="00437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7BC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37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7BC8"/>
  </w:style>
  <w:style w:type="character" w:styleId="Odwoanieprzypisudolnego">
    <w:name w:val="footnote reference"/>
    <w:uiPriority w:val="99"/>
    <w:rsid w:val="00437BC8"/>
    <w:rPr>
      <w:vertAlign w:val="superscript"/>
    </w:rPr>
  </w:style>
  <w:style w:type="paragraph" w:styleId="Akapitzlist">
    <w:name w:val="List Paragraph"/>
    <w:aliases w:val="T_SZ_List Paragraph,L1,Numerowanie,Akapit z listą5,Nag 1"/>
    <w:basedOn w:val="Normalny"/>
    <w:link w:val="AkapitzlistZnak"/>
    <w:uiPriority w:val="34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37BC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B37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7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DB9"/>
  </w:style>
  <w:style w:type="paragraph" w:styleId="Tematkomentarza">
    <w:name w:val="annotation subject"/>
    <w:basedOn w:val="Tekstkomentarza"/>
    <w:next w:val="Tekstkomentarza"/>
    <w:link w:val="TematkomentarzaZnak"/>
    <w:rsid w:val="00B37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B9"/>
    <w:rPr>
      <w:b/>
      <w:bCs/>
    </w:rPr>
  </w:style>
  <w:style w:type="paragraph" w:styleId="Tekstdymka">
    <w:name w:val="Balloon Text"/>
    <w:basedOn w:val="Normalny"/>
    <w:link w:val="TekstdymkaZnak"/>
    <w:rsid w:val="00B37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D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78E9"/>
    <w:rPr>
      <w:color w:val="0000FF" w:themeColor="hyperlink"/>
      <w:u w:val="single"/>
    </w:rPr>
  </w:style>
  <w:style w:type="character" w:customStyle="1" w:styleId="AkapitzlistZnak">
    <w:name w:val="Akapit z listą Znak"/>
    <w:aliases w:val="T_SZ_List Paragraph Znak,L1 Znak,Numerowanie Znak,Akapit z listą5 Znak,Nag 1 Znak"/>
    <w:link w:val="Akapitzlist"/>
    <w:uiPriority w:val="34"/>
    <w:qFormat/>
    <w:rsid w:val="00B31C9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CB6"/>
    <w:pPr>
      <w:suppressAutoHyphens/>
      <w:autoSpaceDN w:val="0"/>
    </w:pPr>
    <w:rPr>
      <w:rFonts w:eastAsia="Calibri"/>
      <w:kern w:val="3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A3CB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B6DF7"/>
    <w:rPr>
      <w:rFonts w:asciiTheme="minorHAnsi" w:hAnsiTheme="minorHAnsi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FB6DF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4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39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8439E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843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9716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DB98-C1DE-4544-9362-F9B322E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Murawska</cp:lastModifiedBy>
  <cp:revision>4</cp:revision>
  <cp:lastPrinted>2017-08-01T19:58:00Z</cp:lastPrinted>
  <dcterms:created xsi:type="dcterms:W3CDTF">2021-09-21T09:31:00Z</dcterms:created>
  <dcterms:modified xsi:type="dcterms:W3CDTF">2021-09-21T11:28:00Z</dcterms:modified>
</cp:coreProperties>
</file>